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7" w:rsidRPr="00D54E77" w:rsidRDefault="00D54E77" w:rsidP="00D5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54E77" w:rsidRPr="00D54E77" w:rsidRDefault="00D54E77" w:rsidP="00D54E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4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Еврейской автономной области</w:t>
      </w:r>
    </w:p>
    <w:p w:rsidR="00D54E77" w:rsidRPr="00D54E77" w:rsidRDefault="00D54E77" w:rsidP="00D5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77" w:rsidRPr="00D54E77" w:rsidRDefault="00D54E77" w:rsidP="00D54E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4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МУНИЦИПАЛЬНОГО РАЙОНА</w:t>
      </w:r>
    </w:p>
    <w:p w:rsidR="00D54E77" w:rsidRPr="00D54E77" w:rsidRDefault="00D54E77" w:rsidP="00D5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77" w:rsidRPr="00D54E77" w:rsidRDefault="00D54E77" w:rsidP="00D54E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4E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D54E77" w:rsidRPr="00D54E77" w:rsidRDefault="00D54E77" w:rsidP="00D54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77" w:rsidRDefault="00EA1B16" w:rsidP="00EA1B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21.12.2020</w:t>
      </w:r>
      <w:bookmarkStart w:id="0" w:name="_GoBack"/>
      <w:bookmarkEnd w:id="0"/>
      <w:r w:rsidR="00D54E77" w:rsidRPr="00D54E77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                                                                       </w:t>
      </w:r>
      <w:r w:rsidR="0076625A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                         </w:t>
      </w:r>
      <w:r w:rsidR="00D54E77" w:rsidRPr="00D54E77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</w:t>
      </w:r>
      <w:r w:rsidR="0076625A">
        <w:rPr>
          <w:rFonts w:ascii="Times New Roman" w:eastAsia="Times New Roman" w:hAnsi="Times New Roman" w:cs="Times New Roman"/>
          <w:sz w:val="27"/>
          <w:szCs w:val="24"/>
          <w:lang w:eastAsia="ru-RU"/>
        </w:rPr>
        <w:t>№</w:t>
      </w:r>
      <w:r w:rsidR="00D54E77" w:rsidRPr="00D54E77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703</w:t>
      </w:r>
    </w:p>
    <w:p w:rsidR="00D54E77" w:rsidRDefault="00D54E77" w:rsidP="00D5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D54E77">
        <w:rPr>
          <w:rFonts w:ascii="Times New Roman" w:eastAsia="Times New Roman" w:hAnsi="Times New Roman" w:cs="Times New Roman"/>
          <w:sz w:val="27"/>
          <w:szCs w:val="24"/>
          <w:lang w:eastAsia="ru-RU"/>
        </w:rPr>
        <w:t>пос. Смидович</w:t>
      </w:r>
    </w:p>
    <w:p w:rsidR="00D54E77" w:rsidRPr="00D54E77" w:rsidRDefault="00D54E77" w:rsidP="00D5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</w:p>
    <w:p w:rsidR="00980DAF" w:rsidRPr="00980DAF" w:rsidRDefault="00980DAF" w:rsidP="00980DAF">
      <w:pPr>
        <w:pStyle w:val="a4"/>
        <w:shd w:val="clear" w:color="auto" w:fill="auto"/>
        <w:spacing w:after="416" w:line="317" w:lineRule="exact"/>
        <w:ind w:left="40" w:right="-1"/>
        <w:jc w:val="both"/>
        <w:rPr>
          <w:spacing w:val="0"/>
          <w:sz w:val="28"/>
          <w:szCs w:val="28"/>
        </w:rPr>
      </w:pPr>
      <w:r w:rsidRPr="00980DAF">
        <w:rPr>
          <w:rStyle w:val="11"/>
          <w:color w:val="000000"/>
          <w:spacing w:val="0"/>
          <w:sz w:val="28"/>
          <w:szCs w:val="28"/>
        </w:rPr>
        <w:t xml:space="preserve">О создании органа по осуществлению </w:t>
      </w:r>
      <w:proofErr w:type="gramStart"/>
      <w:r w:rsidRPr="00980DAF">
        <w:rPr>
          <w:rStyle w:val="11"/>
          <w:color w:val="000000"/>
          <w:spacing w:val="0"/>
          <w:sz w:val="28"/>
          <w:szCs w:val="28"/>
        </w:rPr>
        <w:t>контроля за</w:t>
      </w:r>
      <w:proofErr w:type="gramEnd"/>
      <w:r w:rsidRPr="00980DAF">
        <w:rPr>
          <w:rStyle w:val="11"/>
          <w:color w:val="000000"/>
          <w:spacing w:val="0"/>
          <w:sz w:val="28"/>
          <w:szCs w:val="28"/>
        </w:rPr>
        <w:t xml:space="preserve"> соблюдением </w:t>
      </w:r>
      <w:r w:rsidRPr="00980DAF">
        <w:rPr>
          <w:rStyle w:val="a3"/>
          <w:color w:val="000000"/>
          <w:spacing w:val="0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</w:p>
    <w:p w:rsidR="00980DAF" w:rsidRPr="00980DAF" w:rsidRDefault="00980DAF" w:rsidP="00B8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80DAF">
        <w:rPr>
          <w:rStyle w:val="a3"/>
          <w:color w:val="000000"/>
          <w:spacing w:val="0"/>
          <w:sz w:val="28"/>
          <w:szCs w:val="28"/>
        </w:rPr>
        <w:t>В соответствии со ст.9</w:t>
      </w:r>
      <w:r w:rsidR="00DD45A1">
        <w:rPr>
          <w:rStyle w:val="a3"/>
          <w:color w:val="000000"/>
          <w:spacing w:val="0"/>
          <w:sz w:val="28"/>
          <w:szCs w:val="28"/>
        </w:rPr>
        <w:t>9</w:t>
      </w:r>
      <w:r w:rsidR="00B8079C">
        <w:rPr>
          <w:rStyle w:val="a3"/>
          <w:color w:val="000000"/>
          <w:spacing w:val="0"/>
          <w:sz w:val="28"/>
          <w:szCs w:val="28"/>
        </w:rPr>
        <w:t xml:space="preserve"> Федерального закона от 05.04.</w:t>
      </w:r>
      <w:r w:rsidRPr="00980DAF">
        <w:rPr>
          <w:rStyle w:val="a3"/>
          <w:color w:val="000000"/>
          <w:spacing w:val="0"/>
          <w:sz w:val="28"/>
          <w:szCs w:val="28"/>
        </w:rPr>
        <w:t xml:space="preserve">2013 №44-ФЗ «О контрактной системе в сфере закупок товаров, работ, услуг для обеспечения государственных и муниципальных нужд», </w:t>
      </w:r>
      <w:r w:rsidR="00E43B57">
        <w:rPr>
          <w:rFonts w:ascii="Times New Roman" w:hAnsi="Times New Roman" w:cs="Times New Roman"/>
          <w:sz w:val="28"/>
          <w:szCs w:val="28"/>
        </w:rPr>
        <w:t>п</w:t>
      </w:r>
      <w:r w:rsidR="00B8079C">
        <w:rPr>
          <w:rFonts w:ascii="Times New Roman" w:hAnsi="Times New Roman" w:cs="Times New Roman"/>
          <w:sz w:val="28"/>
          <w:szCs w:val="28"/>
        </w:rPr>
        <w:t>остановлением Правительства РФ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B80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79C">
        <w:rPr>
          <w:rFonts w:ascii="Times New Roman" w:hAnsi="Times New Roman" w:cs="Times New Roman"/>
          <w:sz w:val="28"/>
          <w:szCs w:val="28"/>
        </w:rPr>
        <w:t xml:space="preserve">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</w:t>
      </w:r>
      <w:r w:rsidRPr="00980DAF">
        <w:rPr>
          <w:rStyle w:val="a3"/>
          <w:color w:val="000000"/>
          <w:spacing w:val="0"/>
          <w:sz w:val="28"/>
          <w:szCs w:val="28"/>
        </w:rPr>
        <w:t>в целях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proofErr w:type="gramEnd"/>
      <w:r w:rsidRPr="00980DAF">
        <w:rPr>
          <w:rStyle w:val="a3"/>
          <w:color w:val="000000"/>
          <w:spacing w:val="0"/>
          <w:sz w:val="28"/>
          <w:szCs w:val="28"/>
        </w:rPr>
        <w:t xml:space="preserve"> Смидовичского муниципального района, администрация муниципального района</w:t>
      </w:r>
    </w:p>
    <w:p w:rsidR="007A1145" w:rsidRDefault="00980DAF" w:rsidP="007A1145">
      <w:pPr>
        <w:pStyle w:val="20"/>
        <w:shd w:val="clear" w:color="auto" w:fill="auto"/>
        <w:spacing w:after="12" w:line="240" w:lineRule="auto"/>
        <w:ind w:left="40"/>
        <w:rPr>
          <w:rStyle w:val="2"/>
          <w:color w:val="000000"/>
          <w:spacing w:val="0"/>
          <w:sz w:val="28"/>
          <w:szCs w:val="28"/>
        </w:rPr>
      </w:pPr>
      <w:r w:rsidRPr="00980DAF">
        <w:rPr>
          <w:rStyle w:val="2"/>
          <w:color w:val="000000"/>
          <w:spacing w:val="0"/>
          <w:sz w:val="28"/>
          <w:szCs w:val="28"/>
        </w:rPr>
        <w:t>ПОСТАНОВЛЯЕТ</w:t>
      </w:r>
      <w:r w:rsidR="004B57B7">
        <w:rPr>
          <w:rStyle w:val="2"/>
          <w:color w:val="000000"/>
          <w:spacing w:val="0"/>
          <w:sz w:val="28"/>
          <w:szCs w:val="28"/>
        </w:rPr>
        <w:t>:</w:t>
      </w:r>
    </w:p>
    <w:p w:rsidR="007A1145" w:rsidRPr="007A1145" w:rsidRDefault="007A1145" w:rsidP="007A1145">
      <w:pPr>
        <w:pStyle w:val="20"/>
        <w:shd w:val="clear" w:color="auto" w:fill="auto"/>
        <w:spacing w:after="0" w:line="240" w:lineRule="auto"/>
        <w:ind w:left="40" w:firstLine="669"/>
        <w:rPr>
          <w:rStyle w:val="a3"/>
          <w:color w:val="000000"/>
          <w:spacing w:val="0"/>
          <w:sz w:val="28"/>
          <w:szCs w:val="28"/>
        </w:rPr>
      </w:pPr>
      <w:r w:rsidRPr="007A1145">
        <w:rPr>
          <w:rStyle w:val="2"/>
          <w:color w:val="000000"/>
          <w:sz w:val="28"/>
          <w:szCs w:val="28"/>
        </w:rPr>
        <w:t>1</w:t>
      </w:r>
      <w:r w:rsidRPr="007A1145">
        <w:rPr>
          <w:rStyle w:val="2"/>
          <w:color w:val="000000"/>
          <w:spacing w:val="0"/>
          <w:sz w:val="28"/>
          <w:szCs w:val="28"/>
        </w:rPr>
        <w:t>.</w:t>
      </w:r>
      <w:r w:rsidRPr="007A1145">
        <w:rPr>
          <w:rStyle w:val="a3"/>
          <w:color w:val="000000"/>
          <w:spacing w:val="0"/>
          <w:sz w:val="28"/>
          <w:szCs w:val="28"/>
        </w:rPr>
        <w:t xml:space="preserve"> </w:t>
      </w:r>
      <w:r w:rsidR="00980DAF" w:rsidRPr="007A1145">
        <w:rPr>
          <w:rStyle w:val="a3"/>
          <w:color w:val="000000"/>
          <w:spacing w:val="0"/>
          <w:sz w:val="28"/>
          <w:szCs w:val="28"/>
        </w:rPr>
        <w:t xml:space="preserve">Создать орган по осуществлению </w:t>
      </w:r>
      <w:proofErr w:type="gramStart"/>
      <w:r w:rsidR="00980DAF" w:rsidRPr="007A1145">
        <w:rPr>
          <w:rStyle w:val="a3"/>
          <w:color w:val="000000"/>
          <w:spacing w:val="0"/>
          <w:sz w:val="28"/>
          <w:szCs w:val="28"/>
        </w:rPr>
        <w:t>контроля за</w:t>
      </w:r>
      <w:proofErr w:type="gramEnd"/>
      <w:r w:rsidR="00980DAF" w:rsidRPr="007A1145">
        <w:rPr>
          <w:rStyle w:val="a3"/>
          <w:color w:val="000000"/>
          <w:spacing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  <w:r w:rsidRPr="007A1145">
        <w:rPr>
          <w:rStyle w:val="a3"/>
          <w:color w:val="000000"/>
          <w:spacing w:val="0"/>
          <w:sz w:val="28"/>
          <w:szCs w:val="28"/>
        </w:rPr>
        <w:t xml:space="preserve"> </w:t>
      </w:r>
      <w:r w:rsidR="00425B6C">
        <w:rPr>
          <w:spacing w:val="0"/>
          <w:sz w:val="28"/>
          <w:szCs w:val="28"/>
        </w:rPr>
        <w:t>(далее – Контрольный орган)</w:t>
      </w:r>
      <w:r w:rsidRPr="007A1145">
        <w:rPr>
          <w:rStyle w:val="a3"/>
          <w:color w:val="000000"/>
          <w:spacing w:val="0"/>
          <w:sz w:val="28"/>
          <w:szCs w:val="28"/>
        </w:rPr>
        <w:t xml:space="preserve"> </w:t>
      </w:r>
      <w:r w:rsidR="00980DAF" w:rsidRPr="007A1145">
        <w:rPr>
          <w:rStyle w:val="a3"/>
          <w:color w:val="000000"/>
          <w:spacing w:val="0"/>
          <w:sz w:val="28"/>
          <w:szCs w:val="28"/>
        </w:rPr>
        <w:t xml:space="preserve"> в</w:t>
      </w:r>
      <w:r w:rsidR="00993A4A">
        <w:rPr>
          <w:rStyle w:val="a3"/>
          <w:color w:val="000000"/>
          <w:spacing w:val="0"/>
          <w:sz w:val="28"/>
          <w:szCs w:val="28"/>
        </w:rPr>
        <w:t xml:space="preserve"> составе согласно приложению</w:t>
      </w:r>
      <w:r w:rsidR="00980DAF" w:rsidRPr="007A1145">
        <w:rPr>
          <w:rStyle w:val="a3"/>
          <w:color w:val="000000"/>
          <w:spacing w:val="0"/>
          <w:sz w:val="28"/>
          <w:szCs w:val="28"/>
        </w:rPr>
        <w:t>.</w:t>
      </w:r>
    </w:p>
    <w:p w:rsidR="007A1145" w:rsidRPr="007A1145" w:rsidRDefault="007A1145" w:rsidP="007A1145">
      <w:pPr>
        <w:pStyle w:val="20"/>
        <w:shd w:val="clear" w:color="auto" w:fill="auto"/>
        <w:spacing w:after="0" w:line="240" w:lineRule="auto"/>
        <w:ind w:left="40" w:firstLine="669"/>
        <w:rPr>
          <w:rStyle w:val="a3"/>
          <w:color w:val="000000"/>
          <w:spacing w:val="0"/>
          <w:sz w:val="28"/>
          <w:szCs w:val="28"/>
        </w:rPr>
      </w:pPr>
      <w:r w:rsidRPr="007A1145">
        <w:rPr>
          <w:rStyle w:val="a3"/>
          <w:color w:val="000000"/>
          <w:spacing w:val="0"/>
          <w:sz w:val="28"/>
          <w:szCs w:val="28"/>
        </w:rPr>
        <w:t xml:space="preserve">2. </w:t>
      </w:r>
      <w:r w:rsidR="00980DAF" w:rsidRPr="007A1145">
        <w:rPr>
          <w:rStyle w:val="a3"/>
          <w:color w:val="000000"/>
          <w:spacing w:val="0"/>
          <w:sz w:val="28"/>
          <w:szCs w:val="28"/>
        </w:rPr>
        <w:t xml:space="preserve">Утвердить Положение о порядке осуществления </w:t>
      </w:r>
      <w:proofErr w:type="gramStart"/>
      <w:r w:rsidR="00980DAF" w:rsidRPr="007A1145">
        <w:rPr>
          <w:rStyle w:val="a3"/>
          <w:color w:val="000000"/>
          <w:spacing w:val="0"/>
          <w:sz w:val="28"/>
          <w:szCs w:val="28"/>
        </w:rPr>
        <w:t>контроля за</w:t>
      </w:r>
      <w:proofErr w:type="gramEnd"/>
      <w:r w:rsidR="00980DAF" w:rsidRPr="007A1145">
        <w:rPr>
          <w:rStyle w:val="a3"/>
          <w:color w:val="000000"/>
          <w:spacing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района.</w:t>
      </w:r>
    </w:p>
    <w:p w:rsidR="004C7CEC" w:rsidRDefault="00B8079C" w:rsidP="00B8079C">
      <w:pPr>
        <w:pStyle w:val="a4"/>
        <w:shd w:val="clear" w:color="auto" w:fill="auto"/>
        <w:spacing w:after="0" w:line="240" w:lineRule="auto"/>
        <w:ind w:left="40" w:right="-1" w:firstLine="669"/>
        <w:jc w:val="both"/>
        <w:rPr>
          <w:rStyle w:val="a3"/>
          <w:color w:val="000000"/>
          <w:spacing w:val="0"/>
          <w:sz w:val="28"/>
          <w:szCs w:val="28"/>
        </w:rPr>
      </w:pPr>
      <w:r>
        <w:rPr>
          <w:rStyle w:val="a3"/>
          <w:color w:val="000000"/>
          <w:spacing w:val="0"/>
          <w:sz w:val="28"/>
          <w:szCs w:val="28"/>
        </w:rPr>
        <w:t>3</w:t>
      </w:r>
      <w:r w:rsidR="007A1145" w:rsidRPr="007A1145">
        <w:rPr>
          <w:rStyle w:val="a3"/>
          <w:color w:val="000000"/>
          <w:spacing w:val="0"/>
          <w:sz w:val="28"/>
          <w:szCs w:val="28"/>
        </w:rPr>
        <w:t>. Признать утратившим</w:t>
      </w:r>
      <w:r w:rsidR="00E43B57">
        <w:rPr>
          <w:rStyle w:val="a3"/>
          <w:color w:val="000000"/>
          <w:spacing w:val="0"/>
          <w:sz w:val="28"/>
          <w:szCs w:val="28"/>
        </w:rPr>
        <w:t>и</w:t>
      </w:r>
      <w:r w:rsidR="007A1145" w:rsidRPr="007A1145">
        <w:rPr>
          <w:rStyle w:val="a3"/>
          <w:color w:val="000000"/>
          <w:spacing w:val="0"/>
          <w:sz w:val="28"/>
          <w:szCs w:val="28"/>
        </w:rPr>
        <w:t xml:space="preserve"> силу постановлени</w:t>
      </w:r>
      <w:r w:rsidR="004C7CEC">
        <w:rPr>
          <w:rStyle w:val="a3"/>
          <w:color w:val="000000"/>
          <w:spacing w:val="0"/>
          <w:sz w:val="28"/>
          <w:szCs w:val="28"/>
        </w:rPr>
        <w:t>я</w:t>
      </w:r>
      <w:r w:rsidR="007A1145" w:rsidRPr="007A1145">
        <w:rPr>
          <w:rStyle w:val="a3"/>
          <w:color w:val="000000"/>
          <w:spacing w:val="0"/>
          <w:sz w:val="28"/>
          <w:szCs w:val="28"/>
        </w:rPr>
        <w:t xml:space="preserve"> администрации муниципального района</w:t>
      </w:r>
      <w:r w:rsidR="004C7CEC">
        <w:rPr>
          <w:rStyle w:val="a3"/>
          <w:color w:val="000000"/>
          <w:spacing w:val="0"/>
          <w:sz w:val="28"/>
          <w:szCs w:val="28"/>
        </w:rPr>
        <w:t>:</w:t>
      </w:r>
    </w:p>
    <w:p w:rsidR="007A1145" w:rsidRDefault="004C7CEC" w:rsidP="00B8079C">
      <w:pPr>
        <w:pStyle w:val="a4"/>
        <w:shd w:val="clear" w:color="auto" w:fill="auto"/>
        <w:spacing w:after="0" w:line="240" w:lineRule="auto"/>
        <w:ind w:left="40" w:right="-1" w:firstLine="669"/>
        <w:jc w:val="both"/>
        <w:rPr>
          <w:rStyle w:val="a3"/>
          <w:color w:val="000000"/>
          <w:spacing w:val="0"/>
          <w:sz w:val="28"/>
          <w:szCs w:val="28"/>
        </w:rPr>
      </w:pPr>
      <w:r>
        <w:rPr>
          <w:rStyle w:val="a3"/>
          <w:color w:val="000000"/>
          <w:spacing w:val="0"/>
          <w:sz w:val="28"/>
          <w:szCs w:val="28"/>
        </w:rPr>
        <w:lastRenderedPageBreak/>
        <w:t xml:space="preserve">- </w:t>
      </w:r>
      <w:r w:rsidR="007A1145" w:rsidRPr="007A1145">
        <w:rPr>
          <w:rStyle w:val="a3"/>
          <w:color w:val="000000"/>
          <w:spacing w:val="0"/>
          <w:sz w:val="28"/>
          <w:szCs w:val="28"/>
        </w:rPr>
        <w:t xml:space="preserve"> от </w:t>
      </w:r>
      <w:r w:rsidR="00DD45A1">
        <w:rPr>
          <w:rStyle w:val="a3"/>
          <w:color w:val="000000"/>
          <w:spacing w:val="0"/>
          <w:sz w:val="28"/>
          <w:szCs w:val="28"/>
        </w:rPr>
        <w:t>31.08.2016</w:t>
      </w:r>
      <w:r w:rsidR="007A1145" w:rsidRPr="007A1145">
        <w:rPr>
          <w:rStyle w:val="a3"/>
          <w:color w:val="000000"/>
          <w:spacing w:val="0"/>
          <w:sz w:val="28"/>
          <w:szCs w:val="28"/>
        </w:rPr>
        <w:t xml:space="preserve"> № </w:t>
      </w:r>
      <w:r w:rsidR="00DD45A1">
        <w:rPr>
          <w:rStyle w:val="a3"/>
          <w:color w:val="000000"/>
          <w:spacing w:val="0"/>
          <w:sz w:val="28"/>
          <w:szCs w:val="28"/>
        </w:rPr>
        <w:t>352</w:t>
      </w:r>
      <w:r w:rsidR="007A1145" w:rsidRPr="007A1145">
        <w:rPr>
          <w:rStyle w:val="a3"/>
          <w:color w:val="000000"/>
          <w:spacing w:val="0"/>
          <w:sz w:val="28"/>
          <w:szCs w:val="28"/>
        </w:rPr>
        <w:t xml:space="preserve"> </w:t>
      </w:r>
      <w:r w:rsidR="007A1145">
        <w:rPr>
          <w:rStyle w:val="a3"/>
          <w:color w:val="000000"/>
          <w:spacing w:val="0"/>
          <w:sz w:val="28"/>
          <w:szCs w:val="28"/>
        </w:rPr>
        <w:t>«</w:t>
      </w:r>
      <w:r w:rsidR="00DD45A1" w:rsidRPr="00980DAF">
        <w:rPr>
          <w:rStyle w:val="11"/>
          <w:color w:val="000000"/>
          <w:spacing w:val="0"/>
          <w:sz w:val="28"/>
          <w:szCs w:val="28"/>
        </w:rPr>
        <w:t xml:space="preserve">О создании органа по осуществлению </w:t>
      </w:r>
      <w:proofErr w:type="gramStart"/>
      <w:r w:rsidR="00DD45A1" w:rsidRPr="00980DAF">
        <w:rPr>
          <w:rStyle w:val="11"/>
          <w:color w:val="000000"/>
          <w:spacing w:val="0"/>
          <w:sz w:val="28"/>
          <w:szCs w:val="28"/>
        </w:rPr>
        <w:t>контроля за</w:t>
      </w:r>
      <w:proofErr w:type="gramEnd"/>
      <w:r w:rsidR="00DD45A1" w:rsidRPr="00980DAF">
        <w:rPr>
          <w:rStyle w:val="11"/>
          <w:color w:val="000000"/>
          <w:spacing w:val="0"/>
          <w:sz w:val="28"/>
          <w:szCs w:val="28"/>
        </w:rPr>
        <w:t xml:space="preserve"> соблюдением </w:t>
      </w:r>
      <w:r w:rsidR="00DD45A1" w:rsidRPr="00980DAF">
        <w:rPr>
          <w:rStyle w:val="a3"/>
          <w:color w:val="000000"/>
          <w:spacing w:val="0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  <w:r>
        <w:rPr>
          <w:rStyle w:val="a3"/>
          <w:color w:val="000000"/>
          <w:spacing w:val="0"/>
          <w:sz w:val="28"/>
          <w:szCs w:val="28"/>
        </w:rPr>
        <w:t>»;</w:t>
      </w:r>
    </w:p>
    <w:p w:rsidR="00AA4B09" w:rsidRDefault="00AA4B09" w:rsidP="00B8079C">
      <w:pPr>
        <w:pStyle w:val="a4"/>
        <w:shd w:val="clear" w:color="auto" w:fill="auto"/>
        <w:spacing w:after="0" w:line="240" w:lineRule="auto"/>
        <w:ind w:left="40" w:right="-1" w:firstLine="669"/>
        <w:jc w:val="both"/>
        <w:rPr>
          <w:rStyle w:val="a3"/>
          <w:color w:val="000000"/>
          <w:spacing w:val="0"/>
          <w:sz w:val="28"/>
          <w:szCs w:val="28"/>
        </w:rPr>
      </w:pPr>
      <w:r>
        <w:rPr>
          <w:rStyle w:val="a3"/>
          <w:color w:val="000000"/>
          <w:spacing w:val="0"/>
          <w:sz w:val="28"/>
          <w:szCs w:val="28"/>
        </w:rPr>
        <w:t>- от 27.03.2020 № 168</w:t>
      </w:r>
      <w:r w:rsidR="007642DC">
        <w:rPr>
          <w:rStyle w:val="a3"/>
          <w:color w:val="000000"/>
          <w:spacing w:val="0"/>
          <w:sz w:val="28"/>
          <w:szCs w:val="28"/>
        </w:rPr>
        <w:t xml:space="preserve"> </w:t>
      </w:r>
      <w:r>
        <w:rPr>
          <w:rStyle w:val="a3"/>
          <w:color w:val="000000"/>
          <w:spacing w:val="0"/>
          <w:sz w:val="28"/>
          <w:szCs w:val="28"/>
        </w:rPr>
        <w:t>«О внесении изменений в постановление администрации муниципального района от 31.08.2016 № 352»;</w:t>
      </w:r>
    </w:p>
    <w:p w:rsidR="004C7CEC" w:rsidRDefault="004C7CEC" w:rsidP="00B8079C">
      <w:pPr>
        <w:pStyle w:val="a4"/>
        <w:shd w:val="clear" w:color="auto" w:fill="auto"/>
        <w:spacing w:after="0" w:line="240" w:lineRule="auto"/>
        <w:ind w:left="40" w:right="-1" w:firstLine="669"/>
        <w:jc w:val="both"/>
        <w:rPr>
          <w:rStyle w:val="a3"/>
          <w:color w:val="000000"/>
          <w:spacing w:val="0"/>
          <w:sz w:val="28"/>
          <w:szCs w:val="28"/>
        </w:rPr>
      </w:pPr>
      <w:r>
        <w:rPr>
          <w:rStyle w:val="a3"/>
          <w:color w:val="000000"/>
          <w:spacing w:val="0"/>
          <w:sz w:val="28"/>
          <w:szCs w:val="28"/>
        </w:rPr>
        <w:t xml:space="preserve">- </w:t>
      </w:r>
      <w:r w:rsidR="00AA4B09">
        <w:rPr>
          <w:rStyle w:val="a3"/>
          <w:color w:val="000000"/>
          <w:spacing w:val="0"/>
          <w:sz w:val="28"/>
          <w:szCs w:val="28"/>
        </w:rPr>
        <w:t>от 08.10.2020 № 564 «О внесении изменений в постановление администрации муниципального района от 31.08.2016 № 352 «</w:t>
      </w:r>
      <w:r w:rsidR="00AA4B09" w:rsidRPr="00980DAF">
        <w:rPr>
          <w:rStyle w:val="11"/>
          <w:color w:val="000000"/>
          <w:spacing w:val="0"/>
          <w:sz w:val="28"/>
          <w:szCs w:val="28"/>
        </w:rPr>
        <w:t xml:space="preserve">О создании органа по осуществлению </w:t>
      </w:r>
      <w:proofErr w:type="gramStart"/>
      <w:r w:rsidR="00AA4B09" w:rsidRPr="00980DAF">
        <w:rPr>
          <w:rStyle w:val="11"/>
          <w:color w:val="000000"/>
          <w:spacing w:val="0"/>
          <w:sz w:val="28"/>
          <w:szCs w:val="28"/>
        </w:rPr>
        <w:t>контроля за</w:t>
      </w:r>
      <w:proofErr w:type="gramEnd"/>
      <w:r w:rsidR="00AA4B09" w:rsidRPr="00980DAF">
        <w:rPr>
          <w:rStyle w:val="11"/>
          <w:color w:val="000000"/>
          <w:spacing w:val="0"/>
          <w:sz w:val="28"/>
          <w:szCs w:val="28"/>
        </w:rPr>
        <w:t xml:space="preserve"> соблюдением </w:t>
      </w:r>
      <w:r w:rsidR="00AA4B09" w:rsidRPr="00980DAF">
        <w:rPr>
          <w:rStyle w:val="a3"/>
          <w:color w:val="000000"/>
          <w:spacing w:val="0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  <w:r w:rsidR="00AA4B09">
        <w:rPr>
          <w:rStyle w:val="a3"/>
          <w:color w:val="000000"/>
          <w:spacing w:val="0"/>
          <w:sz w:val="28"/>
          <w:szCs w:val="28"/>
        </w:rPr>
        <w:t>»</w:t>
      </w:r>
      <w:r w:rsidR="00CF0C9A">
        <w:rPr>
          <w:rStyle w:val="a3"/>
          <w:color w:val="000000"/>
          <w:spacing w:val="0"/>
          <w:sz w:val="28"/>
          <w:szCs w:val="28"/>
        </w:rPr>
        <w:t>.</w:t>
      </w:r>
    </w:p>
    <w:p w:rsidR="007A1145" w:rsidRDefault="00B8079C" w:rsidP="00B8079C">
      <w:pPr>
        <w:pStyle w:val="20"/>
        <w:shd w:val="clear" w:color="auto" w:fill="auto"/>
        <w:spacing w:after="0" w:line="240" w:lineRule="auto"/>
        <w:ind w:left="40" w:firstLine="669"/>
        <w:rPr>
          <w:rStyle w:val="a6"/>
          <w:color w:val="000000"/>
          <w:spacing w:val="0"/>
          <w:sz w:val="28"/>
          <w:szCs w:val="28"/>
        </w:rPr>
      </w:pPr>
      <w:r>
        <w:rPr>
          <w:rStyle w:val="a3"/>
          <w:color w:val="000000"/>
          <w:spacing w:val="0"/>
          <w:sz w:val="28"/>
          <w:szCs w:val="28"/>
        </w:rPr>
        <w:t>4</w:t>
      </w:r>
      <w:r w:rsidR="007A1145">
        <w:rPr>
          <w:rStyle w:val="a3"/>
          <w:color w:val="000000"/>
          <w:spacing w:val="0"/>
          <w:sz w:val="28"/>
          <w:szCs w:val="28"/>
        </w:rPr>
        <w:t xml:space="preserve">. </w:t>
      </w:r>
      <w:proofErr w:type="gramStart"/>
      <w:r w:rsidR="00980DAF" w:rsidRPr="007A1145">
        <w:rPr>
          <w:rStyle w:val="a6"/>
          <w:color w:val="000000"/>
          <w:spacing w:val="0"/>
          <w:sz w:val="28"/>
          <w:szCs w:val="28"/>
        </w:rPr>
        <w:t>Контроль за</w:t>
      </w:r>
      <w:proofErr w:type="gramEnd"/>
      <w:r w:rsidR="00980DAF" w:rsidRPr="007A1145">
        <w:rPr>
          <w:rStyle w:val="a6"/>
          <w:color w:val="000000"/>
          <w:spacing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</w:t>
      </w:r>
      <w:r w:rsidR="007A1145" w:rsidRPr="007A1145">
        <w:rPr>
          <w:rStyle w:val="a6"/>
          <w:color w:val="000000"/>
          <w:spacing w:val="0"/>
          <w:sz w:val="28"/>
          <w:szCs w:val="28"/>
        </w:rPr>
        <w:t xml:space="preserve"> </w:t>
      </w:r>
      <w:proofErr w:type="spellStart"/>
      <w:r>
        <w:rPr>
          <w:rStyle w:val="a6"/>
          <w:color w:val="000000"/>
          <w:spacing w:val="0"/>
          <w:sz w:val="28"/>
          <w:szCs w:val="28"/>
        </w:rPr>
        <w:t>В.В.Волошенко</w:t>
      </w:r>
      <w:proofErr w:type="spellEnd"/>
      <w:r w:rsidR="007642DC">
        <w:rPr>
          <w:rStyle w:val="a6"/>
          <w:color w:val="000000"/>
          <w:spacing w:val="0"/>
          <w:sz w:val="28"/>
          <w:szCs w:val="28"/>
        </w:rPr>
        <w:t>.</w:t>
      </w:r>
    </w:p>
    <w:p w:rsidR="00980DAF" w:rsidRPr="007A1145" w:rsidRDefault="00B8079C" w:rsidP="007A1145">
      <w:pPr>
        <w:pStyle w:val="20"/>
        <w:shd w:val="clear" w:color="auto" w:fill="auto"/>
        <w:spacing w:after="0" w:line="240" w:lineRule="auto"/>
        <w:ind w:left="40" w:firstLine="669"/>
        <w:rPr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a6"/>
          <w:color w:val="000000"/>
          <w:spacing w:val="0"/>
          <w:sz w:val="28"/>
          <w:szCs w:val="28"/>
        </w:rPr>
        <w:t>5</w:t>
      </w:r>
      <w:r w:rsidR="007A1145">
        <w:rPr>
          <w:rStyle w:val="a6"/>
          <w:color w:val="000000"/>
          <w:spacing w:val="0"/>
          <w:sz w:val="28"/>
          <w:szCs w:val="28"/>
        </w:rPr>
        <w:t xml:space="preserve">. </w:t>
      </w:r>
      <w:r w:rsidR="00980DAF" w:rsidRPr="00980DAF">
        <w:rPr>
          <w:color w:val="000000"/>
          <w:spacing w:val="0"/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980DAF" w:rsidRPr="00980DAF" w:rsidRDefault="00980DAF" w:rsidP="00980DAF">
      <w:pPr>
        <w:pStyle w:val="a7"/>
        <w:ind w:left="1935" w:firstLine="0"/>
        <w:rPr>
          <w:color w:val="000000"/>
          <w:spacing w:val="0"/>
          <w:sz w:val="28"/>
          <w:szCs w:val="28"/>
          <w:shd w:val="clear" w:color="auto" w:fill="FFFFFF"/>
        </w:rPr>
      </w:pPr>
    </w:p>
    <w:p w:rsidR="004C7CEC" w:rsidRDefault="004C7CEC" w:rsidP="004C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EC" w:rsidRPr="00DD0DE4" w:rsidRDefault="004C7CEC" w:rsidP="004C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D0D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C7CEC" w:rsidRPr="00DD0DE4" w:rsidRDefault="004C7CEC" w:rsidP="004C7CEC">
      <w:pPr>
        <w:tabs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</w:t>
      </w:r>
      <w:r w:rsidR="0089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М.В.Шупиков</w:t>
      </w:r>
      <w:proofErr w:type="spellEnd"/>
    </w:p>
    <w:p w:rsidR="004C7CEC" w:rsidRDefault="004C7CEC" w:rsidP="004C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EC" w:rsidRPr="00DD0DE4" w:rsidRDefault="004C7CEC" w:rsidP="004C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EC" w:rsidRPr="00DD0DE4" w:rsidRDefault="004C7CEC" w:rsidP="004C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4C7CEC" w:rsidRPr="007C2861" w:rsidTr="00EB7706">
        <w:tc>
          <w:tcPr>
            <w:tcW w:w="7196" w:type="dxa"/>
            <w:shd w:val="clear" w:color="auto" w:fill="auto"/>
          </w:tcPr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экономического</w:t>
            </w: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администрации муниципального</w:t>
            </w:r>
          </w:p>
          <w:p w:rsidR="004C7CEC" w:rsidRPr="00C77CB2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Т.П. </w:t>
            </w:r>
            <w:proofErr w:type="spellStart"/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Бескаева</w:t>
            </w:r>
            <w:proofErr w:type="spellEnd"/>
          </w:p>
        </w:tc>
      </w:tr>
      <w:tr w:rsidR="004C7CEC" w:rsidRPr="007C2861" w:rsidTr="00EB7706">
        <w:tc>
          <w:tcPr>
            <w:tcW w:w="7196" w:type="dxa"/>
            <w:shd w:val="clear" w:color="auto" w:fill="auto"/>
          </w:tcPr>
          <w:p w:rsidR="004C7CEC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4C7CEC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Волошенко</w:t>
            </w: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CEC" w:rsidRPr="007C2861" w:rsidTr="00EB7706">
        <w:trPr>
          <w:trHeight w:val="74"/>
        </w:trPr>
        <w:tc>
          <w:tcPr>
            <w:tcW w:w="7196" w:type="dxa"/>
            <w:shd w:val="clear" w:color="auto" w:fill="auto"/>
          </w:tcPr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CEC" w:rsidRPr="007C2861" w:rsidTr="00EB7706">
        <w:tc>
          <w:tcPr>
            <w:tcW w:w="7196" w:type="dxa"/>
            <w:shd w:val="clear" w:color="auto" w:fill="auto"/>
          </w:tcPr>
          <w:p w:rsidR="004C7CEC" w:rsidRDefault="004C7CEC" w:rsidP="00EB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</w:t>
            </w: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юридического</w:t>
            </w:r>
          </w:p>
          <w:p w:rsidR="004C7CEC" w:rsidRPr="007C2861" w:rsidRDefault="004C7CEC" w:rsidP="00EB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администрации муниципального </w:t>
            </w:r>
          </w:p>
          <w:p w:rsidR="004C7CEC" w:rsidRPr="007C2861" w:rsidRDefault="004C7CEC" w:rsidP="00EB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C7CEC" w:rsidRPr="007C2861" w:rsidRDefault="004C7CEC" w:rsidP="00EB7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7CEC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Тимошенко</w:t>
            </w:r>
          </w:p>
        </w:tc>
      </w:tr>
      <w:tr w:rsidR="004C7CEC" w:rsidRPr="007C2861" w:rsidTr="00EB7706">
        <w:tc>
          <w:tcPr>
            <w:tcW w:w="7196" w:type="dxa"/>
            <w:shd w:val="clear" w:color="auto" w:fill="auto"/>
          </w:tcPr>
          <w:p w:rsidR="004C7CEC" w:rsidRPr="007C2861" w:rsidRDefault="004C7CEC" w:rsidP="00EB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организационно-контрольного</w:t>
            </w:r>
            <w:proofErr w:type="gramEnd"/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7CEC" w:rsidRPr="007C2861" w:rsidRDefault="004C7CEC" w:rsidP="00EB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администрации муниципального </w:t>
            </w:r>
          </w:p>
          <w:p w:rsidR="004C7CEC" w:rsidRPr="007C2861" w:rsidRDefault="004C7CEC" w:rsidP="00EB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C7CEC" w:rsidRPr="007C2861" w:rsidRDefault="004C7CEC" w:rsidP="00EB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7CEC" w:rsidRPr="007C2861" w:rsidRDefault="004C7CEC" w:rsidP="00EB7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861">
              <w:rPr>
                <w:rFonts w:ascii="Times New Roman" w:eastAsia="Calibri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4C7CEC" w:rsidRPr="00DD0DE4" w:rsidRDefault="004C7CEC" w:rsidP="004C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EC" w:rsidRPr="00DD0DE4" w:rsidRDefault="004C7CEC" w:rsidP="004C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EC" w:rsidRPr="00DD0DE4" w:rsidRDefault="004C7CEC" w:rsidP="004C7CE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C7CEC" w:rsidRPr="00DD0DE4" w:rsidRDefault="004C7CEC" w:rsidP="004C7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EC" w:rsidRPr="00DD0DE4" w:rsidRDefault="004C7CEC" w:rsidP="004C7CEC">
      <w:pPr>
        <w:tabs>
          <w:tab w:val="left" w:pos="11160"/>
          <w:tab w:val="right" w:pos="15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DD0D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DD0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252"/>
      </w:tblGrid>
      <w:tr w:rsidR="00890250" w:rsidTr="00890250">
        <w:trPr>
          <w:trHeight w:val="1730"/>
        </w:trPr>
        <w:tc>
          <w:tcPr>
            <w:tcW w:w="3190" w:type="dxa"/>
          </w:tcPr>
          <w:p w:rsidR="00890250" w:rsidRDefault="00890250" w:rsidP="00890250">
            <w:pPr>
              <w:tabs>
                <w:tab w:val="left" w:pos="11205"/>
                <w:tab w:val="right" w:pos="1513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890250" w:rsidRDefault="00890250" w:rsidP="00890250">
            <w:pPr>
              <w:tabs>
                <w:tab w:val="left" w:pos="11205"/>
                <w:tab w:val="right" w:pos="1513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90250" w:rsidRDefault="00890250" w:rsidP="008902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890250" w:rsidRDefault="00890250" w:rsidP="008902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90250" w:rsidRDefault="00890250" w:rsidP="0089025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890250" w:rsidRPr="007A1145" w:rsidRDefault="00890250" w:rsidP="00890250">
            <w:pPr>
              <w:widowControl w:val="0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7A114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_________№ __</w:t>
            </w:r>
          </w:p>
          <w:p w:rsidR="00890250" w:rsidRDefault="00890250" w:rsidP="00890250">
            <w:pPr>
              <w:tabs>
                <w:tab w:val="left" w:pos="11205"/>
                <w:tab w:val="right" w:pos="1513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DAF" w:rsidRPr="007A1145" w:rsidRDefault="00980DAF" w:rsidP="0089025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A11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980DAF" w:rsidRPr="00980DAF" w:rsidRDefault="00980DAF" w:rsidP="00890250">
      <w:pPr>
        <w:widowControl w:val="0"/>
        <w:tabs>
          <w:tab w:val="left" w:pos="620"/>
        </w:tabs>
        <w:spacing w:after="0" w:line="240" w:lineRule="auto"/>
        <w:ind w:left="20" w:right="60" w:firstLine="520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80D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980D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порядке осуществления </w:t>
      </w:r>
      <w:proofErr w:type="gramStart"/>
      <w:r w:rsidRPr="00980D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80D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</w:p>
    <w:p w:rsidR="00890250" w:rsidRDefault="00890250" w:rsidP="007A1145">
      <w:pPr>
        <w:widowControl w:val="0"/>
        <w:spacing w:after="0" w:line="322" w:lineRule="exact"/>
        <w:ind w:left="20" w:firstLine="68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80DAF" w:rsidRPr="00980DAF" w:rsidRDefault="00980DAF" w:rsidP="007A1145">
      <w:pPr>
        <w:widowControl w:val="0"/>
        <w:spacing w:after="0" w:line="322" w:lineRule="exact"/>
        <w:ind w:left="20" w:firstLine="689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980D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A1145" w:rsidRDefault="007A1145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1145">
        <w:rPr>
          <w:rFonts w:ascii="Times New Roman" w:hAnsi="Times New Roman" w:cs="Times New Roman"/>
          <w:sz w:val="28"/>
          <w:szCs w:val="28"/>
        </w:rPr>
        <w:t>Настоящее Положение о порядке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 (далее - Положение) разработано в соответствии с требованиями Федерального закона от 05.04.2013 № 44-ФЗ «О размещении заказов на поставки товаров, выполнение работ, оказание услуг для государственных и муниципальных нужд» (далее</w:t>
      </w:r>
      <w:proofErr w:type="gramEnd"/>
      <w:r w:rsidRPr="007A11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A1145">
        <w:rPr>
          <w:rFonts w:ascii="Times New Roman" w:hAnsi="Times New Roman" w:cs="Times New Roman"/>
          <w:sz w:val="28"/>
          <w:szCs w:val="28"/>
        </w:rPr>
        <w:t>Федеральный закон № 44-ФЗ)</w:t>
      </w:r>
      <w:r w:rsidRPr="007A1145">
        <w:rPr>
          <w:rFonts w:ascii="Times New Roman" w:eastAsia="Calibri" w:hAnsi="Times New Roman" w:cs="Times New Roman"/>
          <w:sz w:val="28"/>
          <w:szCs w:val="28"/>
        </w:rPr>
        <w:t>,</w:t>
      </w:r>
      <w:r w:rsidRPr="007A1145">
        <w:rPr>
          <w:rFonts w:ascii="Times New Roman" w:hAnsi="Times New Roman" w:cs="Times New Roman"/>
        </w:rPr>
        <w:t xml:space="preserve"> </w:t>
      </w:r>
      <w:r w:rsidR="00E43B57">
        <w:rPr>
          <w:rFonts w:ascii="Times New Roman" w:hAnsi="Times New Roman" w:cs="Times New Roman"/>
          <w:sz w:val="28"/>
          <w:szCs w:val="28"/>
        </w:rPr>
        <w:t>п</w:t>
      </w:r>
      <w:r w:rsidR="004C7CEC">
        <w:rPr>
          <w:rFonts w:ascii="Times New Roman" w:hAnsi="Times New Roman" w:cs="Times New Roman"/>
          <w:sz w:val="28"/>
          <w:szCs w:val="28"/>
        </w:rPr>
        <w:t>остановления Правительства РФ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</w:t>
      </w:r>
      <w:proofErr w:type="gramEnd"/>
      <w:r w:rsidR="004C7CEC">
        <w:rPr>
          <w:rFonts w:ascii="Times New Roman" w:hAnsi="Times New Roman" w:cs="Times New Roman"/>
          <w:sz w:val="28"/>
          <w:szCs w:val="28"/>
        </w:rPr>
        <w:t xml:space="preserve"> и внеплановых проверок, принятых по ним решений и выданных предписаний, представлений»</w:t>
      </w:r>
      <w:r w:rsidR="007642D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C7CEC">
        <w:rPr>
          <w:rFonts w:ascii="Times New Roman" w:hAnsi="Times New Roman" w:cs="Times New Roman"/>
          <w:sz w:val="28"/>
          <w:szCs w:val="28"/>
        </w:rPr>
        <w:t xml:space="preserve"> </w:t>
      </w:r>
      <w:r w:rsidRPr="007A1145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Федерации, регулирующих деятельность в сфере закупок товаров, работ, услуг для муниципальных нужд.</w:t>
      </w:r>
    </w:p>
    <w:p w:rsidR="0011691C" w:rsidRPr="007A1145" w:rsidRDefault="0011691C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A114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1.2. </w:t>
      </w:r>
      <w:r w:rsidR="00980DAF" w:rsidRPr="007A11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Область применения Положения - деятельность по </w:t>
      </w:r>
      <w:proofErr w:type="gramStart"/>
      <w:r w:rsidR="00980DAF" w:rsidRPr="007A11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980DAF" w:rsidRPr="007A11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 (далее - муниципальные закупки).</w:t>
      </w:r>
    </w:p>
    <w:p w:rsidR="0011691C" w:rsidRDefault="0011691C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 </w:t>
      </w:r>
      <w:r w:rsidR="00980DAF" w:rsidRPr="00980DA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Порядок осуществления контроля</w:t>
      </w:r>
    </w:p>
    <w:p w:rsidR="007A1145" w:rsidRDefault="007A1145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A1145">
        <w:rPr>
          <w:rFonts w:ascii="Times New Roman" w:hAnsi="Times New Roman" w:cs="Times New Roman"/>
          <w:sz w:val="28"/>
          <w:szCs w:val="28"/>
        </w:rPr>
        <w:t xml:space="preserve">2.1. Функции по осуществлению </w:t>
      </w:r>
      <w:proofErr w:type="gramStart"/>
      <w:r w:rsidRPr="007A11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114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 осуществляются органом, утвержденным настоящим постановлением (далее – Контрольный орган).</w:t>
      </w:r>
    </w:p>
    <w:p w:rsidR="00DD5568" w:rsidRDefault="0011691C" w:rsidP="005F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A11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="00DD55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1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Состав Контрольного органа утверждается постановлением администрации муниципального района. </w:t>
      </w:r>
      <w:r w:rsidR="005F7594">
        <w:rPr>
          <w:rFonts w:ascii="Times New Roman" w:hAnsi="Times New Roman" w:cs="Times New Roman"/>
          <w:sz w:val="28"/>
          <w:szCs w:val="28"/>
        </w:rPr>
        <w:t xml:space="preserve">Изменение состава </w:t>
      </w:r>
      <w:r w:rsidR="005F7594" w:rsidRPr="007A114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Контрольного органа </w:t>
      </w:r>
      <w:r w:rsidR="005F7594">
        <w:rPr>
          <w:rFonts w:ascii="Times New Roman" w:hAnsi="Times New Roman" w:cs="Times New Roman"/>
          <w:sz w:val="28"/>
          <w:szCs w:val="28"/>
        </w:rPr>
        <w:t xml:space="preserve">по проведению плановой (внеплановой) проверки утверждается постановлением администрации муниципального района. </w:t>
      </w:r>
    </w:p>
    <w:p w:rsidR="0011691C" w:rsidRDefault="0011691C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Место нахождения Контрольного органа: 679150, Еврейская автономная область, пос.Смидович, </w:t>
      </w:r>
      <w:proofErr w:type="spellStart"/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ктябрьская</w:t>
      </w:r>
      <w:proofErr w:type="spellEnd"/>
      <w:r w:rsidR="007942C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дом 8, кабинет № 113.</w:t>
      </w:r>
    </w:p>
    <w:p w:rsidR="0011691C" w:rsidRDefault="0011691C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Контактные телефоны Контрольного органа: 8</w:t>
      </w:r>
      <w:r w:rsidR="004C7C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42632</w:t>
      </w:r>
      <w:r w:rsidR="004C7C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22711, 8</w:t>
      </w:r>
      <w:r w:rsidR="004C7C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42632</w:t>
      </w:r>
      <w:r w:rsidR="004C7C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22714,</w:t>
      </w:r>
      <w:r w:rsidR="007642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</w:t>
      </w:r>
      <w:r w:rsidR="004C7C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42632</w:t>
      </w:r>
      <w:r w:rsidR="004C7C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22725.</w:t>
      </w:r>
    </w:p>
    <w:p w:rsidR="00647105" w:rsidRPr="004C7CEC" w:rsidRDefault="0011691C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Электронный адрес для направления в Контрольный орган жалоб и обращений: </w:t>
      </w:r>
      <w:hyperlink r:id="rId9" w:history="1"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econ</w:t>
        </w:r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eastAsia="ru-RU"/>
          </w:rPr>
          <w:t>_</w:t>
        </w:r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smid</w:t>
        </w:r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eastAsia="ru-RU"/>
          </w:rPr>
          <w:t>@</w:t>
        </w:r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post</w:t>
        </w:r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eao</w:t>
        </w:r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C7CEC" w:rsidRPr="00DD1A7D">
          <w:rPr>
            <w:rStyle w:val="a8"/>
            <w:rFonts w:ascii="Times New Roman" w:eastAsia="Courier New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C7C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691C" w:rsidRDefault="0011691C" w:rsidP="0011691C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График работы: рабочие дни с 9.00 до 18.00, обеденный перерыв с 13.00 до 14.00, выходные дни - суббота, воскресенье. В предпраздничные дни продолжитель</w:t>
      </w:r>
      <w:r w:rsidR="00FF66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ность времени работы Контрольного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органа и приема обращений сокращается на 1 час.</w:t>
      </w:r>
    </w:p>
    <w:p w:rsidR="003B08C3" w:rsidRDefault="0011691C" w:rsidP="003B08C3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Режим работы Контрольного органа мо</w:t>
      </w:r>
      <w:r w:rsidR="003B08C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жет изменяться в соответствии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законодательством Российской Федерации.</w:t>
      </w:r>
    </w:p>
    <w:p w:rsidR="00DD5568" w:rsidRPr="00DD5568" w:rsidRDefault="00DD5568" w:rsidP="00DD5568">
      <w:pPr>
        <w:pStyle w:val="ConsPlusNormal"/>
        <w:ind w:firstLine="709"/>
        <w:jc w:val="both"/>
      </w:pPr>
      <w:r w:rsidRPr="00DD5568">
        <w:t xml:space="preserve">2.7. Контроль, указанный в подпункте 2.1. пункта 2 настоящего Положения осуществляется путем: </w:t>
      </w:r>
    </w:p>
    <w:p w:rsidR="00DD5568" w:rsidRPr="00DD5568" w:rsidRDefault="00DD5568" w:rsidP="005F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5568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плановых и внеплановых проверок;</w:t>
      </w:r>
    </w:p>
    <w:p w:rsidR="00DD5568" w:rsidRDefault="00DD5568" w:rsidP="005F7594">
      <w:pPr>
        <w:widowControl w:val="0"/>
        <w:spacing w:after="0" w:line="322" w:lineRule="exact"/>
        <w:ind w:left="2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разработки и внесения предложений по повышению эффективности, результативности осуществления закупок, обеспечению гласности, прозрачности и предотвращению коррупции и других </w:t>
      </w:r>
      <w:r w:rsidR="00993A4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злоупотреблений в сфере закупок;</w:t>
      </w:r>
    </w:p>
    <w:p w:rsidR="006322C9" w:rsidRDefault="00993A4A" w:rsidP="0063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проведения согласования размещения закупок у единственного поставщика</w:t>
      </w:r>
      <w:r w:rsidR="006322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6322C9" w:rsidRPr="00DD5568" w:rsidRDefault="006322C9" w:rsidP="0063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2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5568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рассмотрения жалоб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обращений участников закупок.</w:t>
      </w:r>
    </w:p>
    <w:p w:rsidR="00993A4A" w:rsidRDefault="00993A4A" w:rsidP="005F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C9" w:rsidRDefault="006322C9" w:rsidP="00DD5568">
      <w:pPr>
        <w:widowControl w:val="0"/>
        <w:spacing w:after="0" w:line="322" w:lineRule="exact"/>
        <w:ind w:left="20" w:right="60" w:firstLine="68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="003B08C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Pr="00DD5568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5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плановых и внеплановых проверок</w:t>
      </w:r>
    </w:p>
    <w:p w:rsidR="005F7594" w:rsidRDefault="005F7594" w:rsidP="00DD5568">
      <w:pPr>
        <w:widowControl w:val="0"/>
        <w:spacing w:after="0" w:line="322" w:lineRule="exact"/>
        <w:ind w:left="20" w:right="60"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</w:t>
      </w:r>
      <w:r w:rsidRPr="00DD5568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55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плановых и внеплановых проверок</w:t>
      </w:r>
      <w:r w:rsidR="005E7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с соответствии с П</w:t>
      </w:r>
      <w:r w:rsidR="005E7E87" w:rsidRPr="005E7E87">
        <w:rPr>
          <w:rFonts w:ascii="Times New Roman" w:hAnsi="Times New Roman" w:cs="Times New Roman"/>
          <w:sz w:val="28"/>
          <w:szCs w:val="28"/>
        </w:rPr>
        <w:t>равила</w:t>
      </w:r>
      <w:r w:rsidR="005E7E87">
        <w:rPr>
          <w:rFonts w:ascii="Times New Roman" w:hAnsi="Times New Roman" w:cs="Times New Roman"/>
          <w:sz w:val="28"/>
          <w:szCs w:val="28"/>
        </w:rPr>
        <w:t>ми</w:t>
      </w:r>
      <w:r w:rsidR="005E7E87" w:rsidRPr="005E7E87">
        <w:rPr>
          <w:rFonts w:ascii="Times New Roman" w:hAnsi="Times New Roman" w:cs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5E7E87">
        <w:rPr>
          <w:rFonts w:ascii="Times New Roman" w:hAnsi="Times New Roman" w:cs="Times New Roman"/>
          <w:sz w:val="28"/>
          <w:szCs w:val="28"/>
        </w:rPr>
        <w:t>, утвержденными</w:t>
      </w:r>
      <w:r w:rsidR="005E7E87" w:rsidRPr="005E7E87">
        <w:rPr>
          <w:rFonts w:ascii="Times New Roman" w:hAnsi="Times New Roman" w:cs="Times New Roman"/>
          <w:sz w:val="28"/>
          <w:szCs w:val="28"/>
        </w:rPr>
        <w:t xml:space="preserve"> </w:t>
      </w:r>
      <w:r w:rsidR="007642DC">
        <w:rPr>
          <w:rFonts w:ascii="Times New Roman" w:hAnsi="Times New Roman" w:cs="Times New Roman"/>
          <w:sz w:val="28"/>
          <w:szCs w:val="28"/>
        </w:rPr>
        <w:t>п</w:t>
      </w:r>
      <w:r w:rsidR="005E7E87">
        <w:rPr>
          <w:rFonts w:ascii="Times New Roman" w:hAnsi="Times New Roman" w:cs="Times New Roman"/>
          <w:sz w:val="28"/>
          <w:szCs w:val="28"/>
        </w:rPr>
        <w:t>остановлением  Правительства РФ от 01.10.2020 № 1576.</w:t>
      </w:r>
      <w:proofErr w:type="gramEnd"/>
    </w:p>
    <w:p w:rsidR="006322C9" w:rsidRDefault="006322C9" w:rsidP="0063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r w:rsidRPr="00D5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5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муниципальных заказчиков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Смидовичского муниципального района </w:t>
      </w:r>
      <w:r w:rsidR="00764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7642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Положению.</w:t>
      </w:r>
    </w:p>
    <w:p w:rsidR="006322C9" w:rsidRDefault="006322C9" w:rsidP="0063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</w:t>
      </w:r>
      <w:r w:rsidRPr="006322C9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редписани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я</w:t>
      </w:r>
      <w:r w:rsidRPr="006322C9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об устранении нарушений законодательства в сфере закупок товаров, работ, услуг для обеспечения муниципальных нужд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указана в </w:t>
      </w:r>
      <w:r w:rsidR="007642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7642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6F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560FEE" w:rsidRDefault="006322C9" w:rsidP="00936582">
      <w:pPr>
        <w:widowControl w:val="0"/>
        <w:spacing w:after="0" w:line="322" w:lineRule="exact"/>
        <w:ind w:left="60" w:right="60" w:firstLine="64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560F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Пр</w:t>
      </w:r>
      <w:r w:rsidR="00560FEE"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оведени</w:t>
      </w:r>
      <w:r w:rsidR="00560F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="00560FEE"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согласования размещения закупок у единственного поставщика</w:t>
      </w:r>
    </w:p>
    <w:p w:rsidR="00936582" w:rsidRDefault="00560FEE" w:rsidP="00936582">
      <w:pPr>
        <w:widowControl w:val="0"/>
        <w:spacing w:after="0" w:line="322" w:lineRule="exact"/>
        <w:ind w:left="60" w:righ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огласовани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размещения закупок у единственного поставщика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Pr="0011691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7642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30.06.2020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</w:t>
      </w:r>
      <w:r w:rsidR="006322C9">
        <w:rPr>
          <w:rFonts w:ascii="Times New Roman" w:hAnsi="Times New Roman" w:cs="Times New Roman"/>
          <w:sz w:val="28"/>
          <w:szCs w:val="28"/>
        </w:rPr>
        <w:t>.</w:t>
      </w:r>
    </w:p>
    <w:p w:rsidR="006322C9" w:rsidRDefault="006322C9" w:rsidP="00936582">
      <w:pPr>
        <w:widowControl w:val="0"/>
        <w:spacing w:after="0" w:line="322" w:lineRule="exact"/>
        <w:ind w:left="60" w:right="60" w:firstLine="64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36582" w:rsidRDefault="006322C9" w:rsidP="00936582">
      <w:pPr>
        <w:widowControl w:val="0"/>
        <w:spacing w:after="0" w:line="322" w:lineRule="exact"/>
        <w:ind w:left="60" w:right="60" w:firstLine="64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="0093658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r w:rsidR="00D4201E" w:rsidRPr="00D420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Рассмотрение жалоб и обращений участников размещения заказов и иных лиц</w:t>
      </w:r>
    </w:p>
    <w:p w:rsidR="00560FEE" w:rsidRDefault="00560FEE" w:rsidP="0056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01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Рассмотрение жалоб и обращений участников размещения заказов и иных лиц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главой 6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D6BF2">
        <w:rPr>
          <w:rFonts w:ascii="Times New Roman" w:hAnsi="Times New Roman" w:cs="Times New Roman"/>
          <w:sz w:val="28"/>
          <w:szCs w:val="28"/>
        </w:rPr>
        <w:t xml:space="preserve">ого закона </w:t>
      </w:r>
      <w:r>
        <w:rPr>
          <w:rFonts w:ascii="Times New Roman" w:hAnsi="Times New Roman" w:cs="Times New Roman"/>
          <w:sz w:val="28"/>
          <w:szCs w:val="28"/>
        </w:rPr>
        <w:t>№44-ФЗ.</w:t>
      </w:r>
    </w:p>
    <w:p w:rsidR="00560FEE" w:rsidRDefault="00560FEE" w:rsidP="00936582">
      <w:pPr>
        <w:widowControl w:val="0"/>
        <w:spacing w:after="0" w:line="240" w:lineRule="auto"/>
        <w:ind w:left="60" w:right="60" w:firstLine="64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FF6DD0" w:rsidRDefault="00FF6DD0" w:rsidP="007C05F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  <w:sectPr w:rsidR="00FF6DD0" w:rsidSect="00D54E77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68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987"/>
        <w:gridCol w:w="4536"/>
      </w:tblGrid>
      <w:tr w:rsidR="000E7F52" w:rsidTr="000E7F52">
        <w:tc>
          <w:tcPr>
            <w:tcW w:w="3164" w:type="dxa"/>
          </w:tcPr>
          <w:p w:rsidR="000E7F52" w:rsidRDefault="000E7F52" w:rsidP="003962A6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E7F52" w:rsidRDefault="000E7F52" w:rsidP="003962A6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E7F52" w:rsidRPr="003962A6" w:rsidRDefault="00DD5568" w:rsidP="000E7F52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E7F52" w:rsidRPr="00396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A4A" w:rsidRDefault="00993A4A" w:rsidP="00993A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4A" w:rsidRPr="003962A6" w:rsidRDefault="00993A4A" w:rsidP="00993A4A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93A4A" w:rsidRPr="003962A6" w:rsidRDefault="00993A4A" w:rsidP="00993A4A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93A4A" w:rsidRDefault="00993A4A" w:rsidP="00993A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№_____</w:t>
            </w:r>
          </w:p>
          <w:p w:rsidR="000E7F52" w:rsidRPr="003962A6" w:rsidRDefault="000E7F52" w:rsidP="000E7F52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F52" w:rsidRDefault="000E7F52" w:rsidP="003962A6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A4A" w:rsidRPr="00993A4A" w:rsidRDefault="00993A4A" w:rsidP="0099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A4A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993A4A" w:rsidRPr="00993A4A" w:rsidRDefault="00993A4A" w:rsidP="0099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по осуществлению </w:t>
      </w:r>
      <w:proofErr w:type="gramStart"/>
      <w:r w:rsidRPr="00993A4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3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</w:r>
    </w:p>
    <w:p w:rsidR="00993A4A" w:rsidRPr="00993A4A" w:rsidRDefault="00993A4A" w:rsidP="0099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3A4A" w:rsidRPr="00993A4A" w:rsidRDefault="00993A4A" w:rsidP="0099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528"/>
      </w:tblGrid>
      <w:tr w:rsidR="00993A4A" w:rsidRPr="00993A4A" w:rsidTr="007642DC">
        <w:tc>
          <w:tcPr>
            <w:tcW w:w="3190" w:type="dxa"/>
            <w:shd w:val="clear" w:color="auto" w:fill="auto"/>
          </w:tcPr>
          <w:p w:rsidR="00993A4A" w:rsidRPr="00993A4A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  <w:r w:rsidRPr="00993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3A4A" w:rsidRPr="00993A4A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</w:tc>
        <w:tc>
          <w:tcPr>
            <w:tcW w:w="746" w:type="dxa"/>
            <w:shd w:val="clear" w:color="auto" w:fill="auto"/>
          </w:tcPr>
          <w:p w:rsidR="00993A4A" w:rsidRPr="00993A4A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93A4A" w:rsidRPr="00993A4A" w:rsidRDefault="00993A4A" w:rsidP="0099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развития администрации муниципального района, руководитель Контрольного органа</w:t>
            </w:r>
            <w:r w:rsidR="0076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3A4A" w:rsidRPr="00993A4A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4A" w:rsidRPr="00993A4A" w:rsidTr="007642DC">
        <w:tc>
          <w:tcPr>
            <w:tcW w:w="3190" w:type="dxa"/>
            <w:shd w:val="clear" w:color="auto" w:fill="auto"/>
          </w:tcPr>
          <w:p w:rsidR="00DB3FB8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Щедрова </w:t>
            </w:r>
          </w:p>
          <w:p w:rsidR="00993A4A" w:rsidRPr="00993A4A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3A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746" w:type="dxa"/>
            <w:shd w:val="clear" w:color="auto" w:fill="auto"/>
          </w:tcPr>
          <w:p w:rsidR="00993A4A" w:rsidRPr="00993A4A" w:rsidRDefault="00993A4A" w:rsidP="0099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93A4A" w:rsidRPr="00993A4A" w:rsidRDefault="00DB3FB8" w:rsidP="0099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93A4A" w:rsidRPr="0099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93A4A" w:rsidRPr="0099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экономического развития администрации муниципального района, заместитель руководителя Контрольного органа</w:t>
            </w:r>
            <w:r w:rsidR="0076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3A4A" w:rsidRPr="00993A4A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4A" w:rsidRPr="00993A4A" w:rsidTr="007642DC">
        <w:tc>
          <w:tcPr>
            <w:tcW w:w="3190" w:type="dxa"/>
            <w:shd w:val="clear" w:color="auto" w:fill="auto"/>
          </w:tcPr>
          <w:p w:rsidR="00DB3FB8" w:rsidRDefault="00DB3FB8" w:rsidP="00D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Дубровская </w:t>
            </w:r>
          </w:p>
          <w:p w:rsidR="00993A4A" w:rsidRPr="00993A4A" w:rsidRDefault="00DB3FB8" w:rsidP="00DB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Анна Константиновна</w:t>
            </w:r>
          </w:p>
        </w:tc>
        <w:tc>
          <w:tcPr>
            <w:tcW w:w="746" w:type="dxa"/>
            <w:shd w:val="clear" w:color="auto" w:fill="auto"/>
          </w:tcPr>
          <w:p w:rsidR="00993A4A" w:rsidRPr="00993A4A" w:rsidRDefault="00993A4A" w:rsidP="0099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993A4A" w:rsidRPr="00993A4A" w:rsidRDefault="002D4A19" w:rsidP="00993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3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специалист 1 разряда</w:t>
            </w:r>
            <w:r w:rsidR="00993A4A" w:rsidRPr="00993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экономического развития администрации муниципального района, специалист Контрольного органа.</w:t>
            </w:r>
          </w:p>
          <w:p w:rsidR="00993A4A" w:rsidRPr="00993A4A" w:rsidRDefault="00993A4A" w:rsidP="0099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7F52" w:rsidRDefault="000E7F52" w:rsidP="003962A6">
      <w:pPr>
        <w:widowControl w:val="0"/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0E7F52" w:rsidRDefault="000E7F52" w:rsidP="003962A6">
      <w:pPr>
        <w:widowControl w:val="0"/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8"/>
          <w:szCs w:val="28"/>
        </w:rPr>
      </w:pPr>
    </w:p>
    <w:p w:rsidR="00D54E77" w:rsidRDefault="00D54E77" w:rsidP="008A32CF">
      <w:pPr>
        <w:widowControl w:val="0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D54E77" w:rsidRDefault="00D54E77" w:rsidP="00D54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E77" w:rsidRDefault="00D54E77" w:rsidP="00D54E77">
      <w:pPr>
        <w:rPr>
          <w:rFonts w:ascii="Times New Roman" w:hAnsi="Times New Roman" w:cs="Times New Roman"/>
          <w:sz w:val="28"/>
          <w:szCs w:val="28"/>
        </w:rPr>
      </w:pPr>
    </w:p>
    <w:p w:rsidR="00FF6DD0" w:rsidRPr="00D54E77" w:rsidRDefault="00FF6DD0" w:rsidP="00D54E77">
      <w:pPr>
        <w:rPr>
          <w:rFonts w:ascii="Times New Roman" w:hAnsi="Times New Roman" w:cs="Times New Roman"/>
          <w:sz w:val="28"/>
          <w:szCs w:val="28"/>
        </w:rPr>
        <w:sectPr w:rsidR="00FF6DD0" w:rsidRPr="00D54E77" w:rsidSect="00D54E7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68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987"/>
        <w:gridCol w:w="4536"/>
      </w:tblGrid>
      <w:tr w:rsidR="00D51C66" w:rsidTr="008A32CF">
        <w:tc>
          <w:tcPr>
            <w:tcW w:w="3164" w:type="dxa"/>
          </w:tcPr>
          <w:p w:rsidR="00D51C66" w:rsidRDefault="00D51C66" w:rsidP="008A32CF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D51C66" w:rsidRDefault="00D51C66" w:rsidP="008A32CF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1640" w:rsidRPr="003962A6" w:rsidRDefault="00FA1640" w:rsidP="00FA1640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2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1640" w:rsidRDefault="00FA1640" w:rsidP="00FA16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40" w:rsidRPr="00980DAF" w:rsidRDefault="00FA1640" w:rsidP="00FA1640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A114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существления </w:t>
            </w:r>
            <w:proofErr w:type="gramStart"/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      </w:r>
          </w:p>
          <w:p w:rsidR="00D51C66" w:rsidRDefault="00D51C66" w:rsidP="008A32CF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66" w:rsidRPr="00D51C66" w:rsidRDefault="00D51C66" w:rsidP="00D51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51C66" w:rsidRDefault="00D51C66" w:rsidP="00D51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муниципальных заказчиков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Смидовичского муниципального района на </w:t>
      </w:r>
      <w:r w:rsidR="00FA16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51C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A164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5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F0E5D" w:rsidRPr="003F0E5D" w:rsidRDefault="003F0E5D" w:rsidP="00D51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2085"/>
        <w:gridCol w:w="3543"/>
        <w:gridCol w:w="1701"/>
      </w:tblGrid>
      <w:tr w:rsidR="00D51C66" w:rsidRPr="00D51C66" w:rsidTr="00FF6DD0">
        <w:tc>
          <w:tcPr>
            <w:tcW w:w="2418" w:type="dxa"/>
            <w:shd w:val="clear" w:color="auto" w:fill="auto"/>
          </w:tcPr>
          <w:p w:rsidR="00D51C66" w:rsidRPr="00D51C66" w:rsidRDefault="00D51C66" w:rsidP="00F0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</w:t>
            </w:r>
            <w:r w:rsidR="00F0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</w:t>
            </w:r>
            <w:r w:rsidRPr="00D5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 осуществляющего проверку</w:t>
            </w:r>
          </w:p>
        </w:tc>
        <w:tc>
          <w:tcPr>
            <w:tcW w:w="2085" w:type="dxa"/>
            <w:shd w:val="clear" w:color="auto" w:fill="auto"/>
          </w:tcPr>
          <w:p w:rsidR="00D51C66" w:rsidRPr="00D51C66" w:rsidRDefault="00D51C66" w:rsidP="00D5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ИНН, адрес местонахождения субъекта проверки</w:t>
            </w:r>
          </w:p>
        </w:tc>
        <w:tc>
          <w:tcPr>
            <w:tcW w:w="3543" w:type="dxa"/>
            <w:shd w:val="clear" w:color="auto" w:fill="auto"/>
          </w:tcPr>
          <w:p w:rsidR="00D51C66" w:rsidRPr="00D51C66" w:rsidRDefault="00D51C66" w:rsidP="00D5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1701" w:type="dxa"/>
            <w:shd w:val="clear" w:color="auto" w:fill="auto"/>
          </w:tcPr>
          <w:p w:rsidR="00D51C66" w:rsidRPr="00D51C66" w:rsidRDefault="00D51C66" w:rsidP="00D5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D51C66" w:rsidRPr="00D51C66" w:rsidTr="00FF6DD0">
        <w:tc>
          <w:tcPr>
            <w:tcW w:w="2418" w:type="dxa"/>
            <w:shd w:val="clear" w:color="auto" w:fill="auto"/>
          </w:tcPr>
          <w:p w:rsidR="00D51C66" w:rsidRPr="00D51C66" w:rsidRDefault="00F00BAB" w:rsidP="00D5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BAB">
              <w:rPr>
                <w:rStyle w:val="a3"/>
                <w:color w:val="000000"/>
                <w:spacing w:val="0"/>
                <w:sz w:val="24"/>
                <w:szCs w:val="28"/>
              </w:rPr>
              <w:t xml:space="preserve">Орган по осуществлению </w:t>
            </w:r>
            <w:proofErr w:type="gramStart"/>
            <w:r w:rsidRPr="00F00BAB">
              <w:rPr>
                <w:rStyle w:val="a3"/>
                <w:color w:val="000000"/>
                <w:spacing w:val="0"/>
                <w:sz w:val="24"/>
                <w:szCs w:val="28"/>
              </w:rPr>
              <w:t>контроля за</w:t>
            </w:r>
            <w:proofErr w:type="gramEnd"/>
            <w:r w:rsidRPr="00F00BAB">
              <w:rPr>
                <w:rStyle w:val="a3"/>
                <w:color w:val="000000"/>
                <w:spacing w:val="0"/>
                <w:sz w:val="24"/>
                <w:szCs w:val="28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      </w:r>
          </w:p>
        </w:tc>
        <w:tc>
          <w:tcPr>
            <w:tcW w:w="2085" w:type="dxa"/>
            <w:shd w:val="clear" w:color="auto" w:fill="auto"/>
          </w:tcPr>
          <w:p w:rsidR="00D51C66" w:rsidRPr="00D51C66" w:rsidRDefault="00D51C66" w:rsidP="00D5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DB3FB8" w:rsidRDefault="00D51C66" w:rsidP="00FA1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проведения проверки </w:t>
            </w:r>
            <w:r w:rsidRPr="00D51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предупреждение и выявление нарушений законодательства Российской Федерации о контрактной системе в сфере закупок и иных нормативных правовых актов заказчиком,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уполномоченным органом, </w:t>
            </w:r>
            <w:r w:rsidRPr="00D51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комиссиями по осуществлению закупок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51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контрольными </w:t>
            </w:r>
            <w:r w:rsidRPr="00D51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управляющими,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осуществляющими действия (функции) по размещению заказов</w:t>
            </w:r>
            <w:r w:rsidR="00DB3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1C66" w:rsidRPr="00D51C66" w:rsidRDefault="00D51C66" w:rsidP="00FA1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C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проведение проверки </w:t>
            </w:r>
            <w:r w:rsidRPr="00D51C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распоряжение администрации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план проведения плановых проверок муниципальных заказчиков на ___ </w:t>
            </w:r>
            <w:r w:rsidR="00FA16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 20__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D51C66" w:rsidRPr="00D51C66" w:rsidRDefault="00D51C66" w:rsidP="00D5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DD0" w:rsidRDefault="00FF6DD0" w:rsidP="008A32CF">
      <w:pPr>
        <w:widowControl w:val="0"/>
        <w:ind w:right="60"/>
        <w:jc w:val="both"/>
        <w:rPr>
          <w:rFonts w:ascii="Times New Roman" w:hAnsi="Times New Roman" w:cs="Times New Roman"/>
          <w:sz w:val="20"/>
          <w:szCs w:val="28"/>
        </w:rPr>
        <w:sectPr w:rsidR="00FF6DD0" w:rsidSect="00D54E7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6DD0" w:rsidRPr="008A32CF" w:rsidRDefault="00FF6DD0" w:rsidP="003962A6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95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987"/>
        <w:gridCol w:w="4395"/>
      </w:tblGrid>
      <w:tr w:rsidR="008164B2" w:rsidTr="006A5837">
        <w:tc>
          <w:tcPr>
            <w:tcW w:w="3164" w:type="dxa"/>
          </w:tcPr>
          <w:p w:rsidR="008164B2" w:rsidRDefault="008164B2" w:rsidP="00C365E8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164B2" w:rsidRDefault="008164B2" w:rsidP="00C365E8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F0E5D" w:rsidRPr="003962A6" w:rsidRDefault="003F0E5D" w:rsidP="003F0E5D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46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0E5D" w:rsidRDefault="003F0E5D" w:rsidP="003F0E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E5D" w:rsidRPr="00980DAF" w:rsidRDefault="003F0E5D" w:rsidP="003F0E5D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3962A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A114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ю </w:t>
            </w: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существления </w:t>
            </w:r>
            <w:proofErr w:type="gramStart"/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80DA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</w:t>
            </w:r>
          </w:p>
          <w:p w:rsidR="008164B2" w:rsidRDefault="008164B2" w:rsidP="00C365E8">
            <w:pPr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2CF" w:rsidRPr="008164B2" w:rsidRDefault="008A32CF" w:rsidP="003962A6">
      <w:pPr>
        <w:widowControl w:val="0"/>
        <w:spacing w:after="0" w:line="322" w:lineRule="exact"/>
        <w:rPr>
          <w:rFonts w:ascii="Times New Roman" w:eastAsia="Courier New" w:hAnsi="Times New Roman" w:cs="Times New Roman"/>
          <w:color w:val="000000"/>
          <w:spacing w:val="12"/>
          <w:sz w:val="23"/>
          <w:szCs w:val="23"/>
          <w:lang w:eastAsia="ru-RU"/>
        </w:rPr>
      </w:pPr>
    </w:p>
    <w:p w:rsidR="0094750B" w:rsidRDefault="000D6BF2" w:rsidP="009475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ПРЕДПИСАНИЕ </w:t>
      </w:r>
    </w:p>
    <w:p w:rsidR="000D6BF2" w:rsidRPr="000D6BF2" w:rsidRDefault="0094750B" w:rsidP="009475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устранении нарушений законодательства в сфере закупок товаров, работ, услуг для обеспечения муниципальных нужд</w:t>
      </w:r>
    </w:p>
    <w:p w:rsidR="000D6BF2" w:rsidRPr="000D6BF2" w:rsidRDefault="008F03BE" w:rsidP="000D6B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</w:t>
      </w:r>
      <w:proofErr w:type="gramStart"/>
      <w:r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F2" w:rsidRPr="000D6BF2" w:rsidRDefault="000D6BF2" w:rsidP="000D6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 w:rsidR="008F03BE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F03BE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F2" w:rsidRPr="000D6BF2" w:rsidRDefault="008F03BE" w:rsidP="000D6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органом администрации Смидовичского муниципального района 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4930"/>
      </w:tblGrid>
      <w:tr w:rsidR="008F03BE" w:rsidRPr="008F03BE" w:rsidTr="008F03BE">
        <w:trPr>
          <w:trHeight w:val="456"/>
        </w:trPr>
        <w:tc>
          <w:tcPr>
            <w:tcW w:w="4338" w:type="dxa"/>
            <w:vAlign w:val="center"/>
            <w:hideMark/>
          </w:tcPr>
          <w:p w:rsidR="000D6BF2" w:rsidRPr="000D6BF2" w:rsidRDefault="000D6BF2" w:rsidP="008F0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8F03BE"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</w:t>
            </w:r>
            <w:r w:rsidRPr="000D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:rsidR="000D6BF2" w:rsidRPr="000D6BF2" w:rsidRDefault="008F03BE" w:rsidP="000D6B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8F03BE" w:rsidRPr="008F03BE" w:rsidTr="008F03BE">
        <w:trPr>
          <w:trHeight w:val="298"/>
        </w:trPr>
        <w:tc>
          <w:tcPr>
            <w:tcW w:w="4338" w:type="dxa"/>
            <w:vAlign w:val="center"/>
            <w:hideMark/>
          </w:tcPr>
          <w:p w:rsidR="000D6BF2" w:rsidRPr="000D6BF2" w:rsidRDefault="008F03BE" w:rsidP="000D6B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94750B"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</w:t>
            </w: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</w:t>
            </w:r>
            <w:r w:rsidR="000D6BF2" w:rsidRPr="000D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230" w:type="dxa"/>
            <w:vAlign w:val="center"/>
            <w:hideMark/>
          </w:tcPr>
          <w:p w:rsidR="000D6BF2" w:rsidRPr="000D6BF2" w:rsidRDefault="008F03BE" w:rsidP="000D6B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9F6669" w:rsidRDefault="000D6BF2" w:rsidP="000D6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по результатам проведения плановой документарной проверки в отношении</w:t>
      </w:r>
    </w:p>
    <w:p w:rsidR="000D6BF2" w:rsidRPr="000D6BF2" w:rsidRDefault="008F03BE" w:rsidP="000D6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6BF2" w:rsidRPr="000D6BF2" w:rsidRDefault="000D6BF2" w:rsidP="000D6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8F03BE" w:rsidRPr="008F03BE" w:rsidRDefault="000D6BF2" w:rsidP="0076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03BE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03BE" w:rsidRPr="000D6BF2" w:rsidRDefault="008F03BE" w:rsidP="008F0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F0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наименование заказчика</w:t>
      </w:r>
    </w:p>
    <w:p w:rsidR="008F03BE" w:rsidRDefault="007642DC" w:rsidP="008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странить выявленные по результатам проведенной плановой документарной </w:t>
      </w:r>
      <w:proofErr w:type="gramStart"/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нарушения требований статьи </w:t>
      </w:r>
      <w:r w:rsidR="008F03BE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допущенные при проведении </w:t>
      </w:r>
      <w:r w:rsid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предмет: </w:t>
      </w:r>
    </w:p>
    <w:p w:rsidR="008F03BE" w:rsidRDefault="008F03BE" w:rsidP="008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F03BE" w:rsidRPr="008F03BE" w:rsidRDefault="008F03BE" w:rsidP="008F0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</w:t>
      </w:r>
      <w:r w:rsidRPr="008F0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аименование закупки</w:t>
      </w:r>
    </w:p>
    <w:p w:rsidR="000D6BF2" w:rsidRPr="000D6BF2" w:rsidRDefault="008F03BE" w:rsidP="008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чего:</w:t>
      </w:r>
    </w:p>
    <w:p w:rsidR="000D6BF2" w:rsidRDefault="008F03BE" w:rsidP="008F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3BE" w:rsidRDefault="008F03BE" w:rsidP="008F0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8F03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действия заказчика по устранению замечаний</w:t>
      </w:r>
    </w:p>
    <w:p w:rsidR="008F03BE" w:rsidRPr="000D6BF2" w:rsidRDefault="008F03BE" w:rsidP="008F03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6BF2" w:rsidRPr="000D6BF2" w:rsidRDefault="0094750B" w:rsidP="0076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10 (десяти) дней со дня получения настоящего предписания представить в адрес </w:t>
      </w:r>
      <w:r w:rsidR="008F03BE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F03BE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03BE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Смидовичского муниципального района</w:t>
      </w:r>
      <w:r w:rsidR="008F03BE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F2"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исполнения настоящего предписания.</w:t>
      </w:r>
    </w:p>
    <w:p w:rsidR="000D6BF2" w:rsidRPr="000D6BF2" w:rsidRDefault="000D6BF2" w:rsidP="0076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в установленный срок предписания предусмотрена административная ответственность в соответствии с частью 7 статьи 19.5 Кодекса Российской Федерации об административных правонарушениях.</w:t>
      </w:r>
    </w:p>
    <w:p w:rsidR="000D6BF2" w:rsidRPr="000D6BF2" w:rsidRDefault="000D6BF2" w:rsidP="00764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94750B" w:rsidRPr="008F0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органа</w:t>
      </w:r>
      <w:r w:rsidRPr="000D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обжаловано в судебном порядке в течение трех месяцев со дня его принятия.</w:t>
      </w:r>
    </w:p>
    <w:tbl>
      <w:tblPr>
        <w:tblW w:w="9214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4930"/>
      </w:tblGrid>
      <w:tr w:rsidR="0094750B" w:rsidRPr="000D6BF2" w:rsidTr="007642DC">
        <w:trPr>
          <w:trHeight w:val="491"/>
        </w:trPr>
        <w:tc>
          <w:tcPr>
            <w:tcW w:w="4284" w:type="dxa"/>
            <w:vAlign w:val="center"/>
            <w:hideMark/>
          </w:tcPr>
          <w:p w:rsidR="007642DC" w:rsidRDefault="007642DC" w:rsidP="00EB77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F2" w:rsidRPr="000D6BF2" w:rsidRDefault="0094750B" w:rsidP="00EB77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</w:t>
            </w:r>
            <w:r w:rsidRPr="000D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30" w:type="dxa"/>
            <w:vAlign w:val="center"/>
            <w:hideMark/>
          </w:tcPr>
          <w:p w:rsidR="000D6BF2" w:rsidRPr="000D6BF2" w:rsidRDefault="0094750B" w:rsidP="00EB77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</w:tc>
      </w:tr>
      <w:tr w:rsidR="0094750B" w:rsidRPr="000D6BF2" w:rsidTr="007642DC">
        <w:tc>
          <w:tcPr>
            <w:tcW w:w="4284" w:type="dxa"/>
            <w:vAlign w:val="center"/>
            <w:hideMark/>
          </w:tcPr>
          <w:p w:rsidR="0094750B" w:rsidRDefault="0094750B" w:rsidP="00EB77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F2" w:rsidRPr="000D6BF2" w:rsidRDefault="0094750B" w:rsidP="00EB77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Контрольного органа</w:t>
            </w:r>
            <w:r w:rsidRPr="000D6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30" w:type="dxa"/>
            <w:vAlign w:val="center"/>
            <w:hideMark/>
          </w:tcPr>
          <w:p w:rsidR="0094750B" w:rsidRDefault="0094750B" w:rsidP="00EB77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F2" w:rsidRPr="000D6BF2" w:rsidRDefault="0094750B" w:rsidP="00EB77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5F6B14" w:rsidRDefault="005F6B14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5F6B14" w:rsidRDefault="005F6B14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5F6B14" w:rsidRDefault="005F6B14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94750B" w:rsidRDefault="0094750B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94750B" w:rsidRDefault="0094750B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94750B" w:rsidRDefault="0094750B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94750B" w:rsidRDefault="0094750B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6322C9" w:rsidRDefault="006322C9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5F6B14" w:rsidRDefault="005F6B14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p w:rsidR="005F6B14" w:rsidRDefault="005F6B14" w:rsidP="008164B2">
      <w:pPr>
        <w:pStyle w:val="140"/>
        <w:shd w:val="clear" w:color="auto" w:fill="auto"/>
        <w:spacing w:before="0"/>
        <w:ind w:right="-1"/>
        <w:jc w:val="both"/>
        <w:rPr>
          <w:rStyle w:val="14"/>
          <w:bCs/>
          <w:color w:val="000000"/>
          <w:spacing w:val="0"/>
          <w:sz w:val="24"/>
          <w:szCs w:val="28"/>
        </w:rPr>
      </w:pPr>
    </w:p>
    <w:sectPr w:rsidR="005F6B14" w:rsidSect="00D54E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4D" w:rsidRDefault="0028394D" w:rsidP="00FF6DD0">
      <w:pPr>
        <w:spacing w:after="0" w:line="240" w:lineRule="auto"/>
      </w:pPr>
      <w:r>
        <w:separator/>
      </w:r>
    </w:p>
  </w:endnote>
  <w:endnote w:type="continuationSeparator" w:id="0">
    <w:p w:rsidR="0028394D" w:rsidRDefault="0028394D" w:rsidP="00FF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4D" w:rsidRDefault="0028394D" w:rsidP="00FF6DD0">
      <w:pPr>
        <w:spacing w:after="0" w:line="240" w:lineRule="auto"/>
      </w:pPr>
      <w:r>
        <w:separator/>
      </w:r>
    </w:p>
  </w:footnote>
  <w:footnote w:type="continuationSeparator" w:id="0">
    <w:p w:rsidR="0028394D" w:rsidRDefault="0028394D" w:rsidP="00FF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DC" w:rsidRDefault="007642DC" w:rsidP="007642DC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77" w:rsidRDefault="00D54E77">
    <w:pPr>
      <w:pStyle w:val="ab"/>
      <w:jc w:val="center"/>
    </w:pPr>
  </w:p>
  <w:p w:rsidR="00D54E77" w:rsidRDefault="00D54E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9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F4F0322C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4">
    <w:nsid w:val="0E074640"/>
    <w:multiLevelType w:val="multilevel"/>
    <w:tmpl w:val="7CBEF1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5A4410F"/>
    <w:multiLevelType w:val="multilevel"/>
    <w:tmpl w:val="0C768506"/>
    <w:lvl w:ilvl="0">
      <w:start w:val="1"/>
      <w:numFmt w:val="none"/>
      <w:lvlText w:val=""/>
      <w:lvlJc w:val="left"/>
      <w:pPr>
        <w:ind w:left="1935" w:hanging="1155"/>
      </w:pPr>
      <w:rPr>
        <w:rFonts w:ascii="Times New Roman" w:eastAsiaTheme="minorHAns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16">
    <w:nsid w:val="2644274F"/>
    <w:multiLevelType w:val="multilevel"/>
    <w:tmpl w:val="52FE50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ACA1DB0"/>
    <w:multiLevelType w:val="hybridMultilevel"/>
    <w:tmpl w:val="18606F7C"/>
    <w:lvl w:ilvl="0" w:tplc="1B68A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641543"/>
    <w:multiLevelType w:val="multilevel"/>
    <w:tmpl w:val="BDFC21EC"/>
    <w:lvl w:ilvl="0">
      <w:start w:val="1"/>
      <w:numFmt w:val="decimal"/>
      <w:lvlText w:val="%1."/>
      <w:lvlJc w:val="left"/>
      <w:pPr>
        <w:ind w:left="1935" w:hanging="1155"/>
      </w:pPr>
      <w:rPr>
        <w:rFonts w:ascii="Times New Roman" w:eastAsiaTheme="minorHAns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AF"/>
    <w:rsid w:val="000345BD"/>
    <w:rsid w:val="000D6BF2"/>
    <w:rsid w:val="000E7F52"/>
    <w:rsid w:val="00102641"/>
    <w:rsid w:val="0011691C"/>
    <w:rsid w:val="001826AD"/>
    <w:rsid w:val="001E02E1"/>
    <w:rsid w:val="001F4A9D"/>
    <w:rsid w:val="0028394D"/>
    <w:rsid w:val="002D4A19"/>
    <w:rsid w:val="003962A6"/>
    <w:rsid w:val="003B08C3"/>
    <w:rsid w:val="003C46E2"/>
    <w:rsid w:val="003E1F85"/>
    <w:rsid w:val="003F0E5D"/>
    <w:rsid w:val="00425B6C"/>
    <w:rsid w:val="004B57B7"/>
    <w:rsid w:val="004C7CEC"/>
    <w:rsid w:val="004F75A6"/>
    <w:rsid w:val="00511169"/>
    <w:rsid w:val="00515450"/>
    <w:rsid w:val="00526437"/>
    <w:rsid w:val="00560FEE"/>
    <w:rsid w:val="005656CA"/>
    <w:rsid w:val="005E7E87"/>
    <w:rsid w:val="005F504C"/>
    <w:rsid w:val="005F6B14"/>
    <w:rsid w:val="005F7594"/>
    <w:rsid w:val="006322C9"/>
    <w:rsid w:val="00647105"/>
    <w:rsid w:val="00660ACC"/>
    <w:rsid w:val="006A5837"/>
    <w:rsid w:val="006A7179"/>
    <w:rsid w:val="007642DC"/>
    <w:rsid w:val="0076625A"/>
    <w:rsid w:val="007942CF"/>
    <w:rsid w:val="007A1145"/>
    <w:rsid w:val="007C05FA"/>
    <w:rsid w:val="008164B2"/>
    <w:rsid w:val="00890250"/>
    <w:rsid w:val="008A32CF"/>
    <w:rsid w:val="008E1A45"/>
    <w:rsid w:val="008F03BE"/>
    <w:rsid w:val="00936582"/>
    <w:rsid w:val="0094750B"/>
    <w:rsid w:val="00947EDE"/>
    <w:rsid w:val="00980DAF"/>
    <w:rsid w:val="00993A4A"/>
    <w:rsid w:val="009F6669"/>
    <w:rsid w:val="009F7E12"/>
    <w:rsid w:val="00AA4B09"/>
    <w:rsid w:val="00AD21FB"/>
    <w:rsid w:val="00B43DCB"/>
    <w:rsid w:val="00B63D18"/>
    <w:rsid w:val="00B8079C"/>
    <w:rsid w:val="00C66821"/>
    <w:rsid w:val="00C74E91"/>
    <w:rsid w:val="00CF0C9A"/>
    <w:rsid w:val="00D4201E"/>
    <w:rsid w:val="00D51C66"/>
    <w:rsid w:val="00D54E77"/>
    <w:rsid w:val="00DB3FB8"/>
    <w:rsid w:val="00DD45A1"/>
    <w:rsid w:val="00DD5568"/>
    <w:rsid w:val="00E07B99"/>
    <w:rsid w:val="00E31E4E"/>
    <w:rsid w:val="00E43ACB"/>
    <w:rsid w:val="00E43B57"/>
    <w:rsid w:val="00E46FC7"/>
    <w:rsid w:val="00E51691"/>
    <w:rsid w:val="00E80F0F"/>
    <w:rsid w:val="00EA1B16"/>
    <w:rsid w:val="00EE17C8"/>
    <w:rsid w:val="00F00BAB"/>
    <w:rsid w:val="00FA1640"/>
    <w:rsid w:val="00FF6671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80DAF"/>
    <w:rPr>
      <w:rFonts w:ascii="Times New Roman" w:hAnsi="Times New Roman" w:cs="Times New Roman"/>
      <w:spacing w:val="12"/>
      <w:shd w:val="clear" w:color="auto" w:fill="FFFFFF"/>
    </w:rPr>
  </w:style>
  <w:style w:type="character" w:customStyle="1" w:styleId="11">
    <w:name w:val="Основной текст + 11"/>
    <w:aliases w:val="5 pt,Интервал 0 pt"/>
    <w:basedOn w:val="a3"/>
    <w:rsid w:val="00980DAF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DAF"/>
    <w:rPr>
      <w:rFonts w:ascii="Times New Roman" w:hAnsi="Times New Roman" w:cs="Times New Roman"/>
      <w:spacing w:val="15"/>
      <w:sz w:val="27"/>
      <w:szCs w:val="27"/>
      <w:shd w:val="clear" w:color="auto" w:fill="FFFFFF"/>
    </w:rPr>
  </w:style>
  <w:style w:type="character" w:customStyle="1" w:styleId="10">
    <w:name w:val="Основной текст + 10"/>
    <w:aliases w:val="5 pt19,Интервал 1 pt"/>
    <w:basedOn w:val="a3"/>
    <w:rsid w:val="00980DAF"/>
    <w:rPr>
      <w:rFonts w:ascii="Times New Roman" w:hAnsi="Times New Roman" w:cs="Times New Roman"/>
      <w:spacing w:val="24"/>
      <w:sz w:val="21"/>
      <w:szCs w:val="21"/>
      <w:shd w:val="clear" w:color="auto" w:fill="FFFFFF"/>
    </w:rPr>
  </w:style>
  <w:style w:type="character" w:customStyle="1" w:styleId="a5">
    <w:name w:val="Основной текст + Курсив"/>
    <w:aliases w:val="Интервал 1 pt2"/>
    <w:basedOn w:val="a3"/>
    <w:rsid w:val="00980DAF"/>
    <w:rPr>
      <w:rFonts w:ascii="Times New Roman" w:hAnsi="Times New Roman" w:cs="Times New Roman"/>
      <w:i/>
      <w:iCs/>
      <w:spacing w:val="23"/>
      <w:shd w:val="clear" w:color="auto" w:fill="FFFFFF"/>
      <w:lang w:val="en-US" w:eastAsia="en-US"/>
    </w:rPr>
  </w:style>
  <w:style w:type="character" w:customStyle="1" w:styleId="ArialNarrow">
    <w:name w:val="Основной текст + Arial Narrow"/>
    <w:aliases w:val="9,5 pt18,Интервал 0 pt27"/>
    <w:basedOn w:val="a3"/>
    <w:rsid w:val="00980DAF"/>
    <w:rPr>
      <w:rFonts w:ascii="Arial Narrow" w:hAnsi="Arial Narrow" w:cs="Arial Narrow"/>
      <w:spacing w:val="7"/>
      <w:sz w:val="19"/>
      <w:szCs w:val="19"/>
      <w:shd w:val="clear" w:color="auto" w:fill="FFFFFF"/>
      <w:lang w:val="en-US" w:eastAsia="en-US"/>
    </w:rPr>
  </w:style>
  <w:style w:type="character" w:customStyle="1" w:styleId="a6">
    <w:name w:val="Подпись к картинке_"/>
    <w:basedOn w:val="a0"/>
    <w:link w:val="a7"/>
    <w:rsid w:val="00980DAF"/>
    <w:rPr>
      <w:rFonts w:ascii="Times New Roman" w:hAnsi="Times New Roman" w:cs="Times New Roman"/>
      <w:spacing w:val="12"/>
      <w:shd w:val="clear" w:color="auto" w:fill="FFFFFF"/>
    </w:rPr>
  </w:style>
  <w:style w:type="paragraph" w:styleId="a4">
    <w:name w:val="Body Text"/>
    <w:basedOn w:val="a"/>
    <w:link w:val="a3"/>
    <w:rsid w:val="00980DA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pacing w:val="12"/>
    </w:rPr>
  </w:style>
  <w:style w:type="character" w:customStyle="1" w:styleId="1">
    <w:name w:val="Основной текст Знак1"/>
    <w:basedOn w:val="a0"/>
    <w:uiPriority w:val="99"/>
    <w:semiHidden/>
    <w:rsid w:val="00980DAF"/>
  </w:style>
  <w:style w:type="paragraph" w:customStyle="1" w:styleId="20">
    <w:name w:val="Основной текст (2)"/>
    <w:basedOn w:val="a"/>
    <w:link w:val="2"/>
    <w:rsid w:val="00980DAF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spacing w:val="15"/>
      <w:sz w:val="27"/>
      <w:szCs w:val="27"/>
    </w:rPr>
  </w:style>
  <w:style w:type="paragraph" w:customStyle="1" w:styleId="a7">
    <w:name w:val="Подпись к картинке"/>
    <w:basedOn w:val="a"/>
    <w:link w:val="a6"/>
    <w:rsid w:val="00980DAF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hAnsi="Times New Roman" w:cs="Times New Roman"/>
      <w:spacing w:val="12"/>
    </w:rPr>
  </w:style>
  <w:style w:type="character" w:styleId="a8">
    <w:name w:val="Hyperlink"/>
    <w:basedOn w:val="a0"/>
    <w:uiPriority w:val="99"/>
    <w:unhideWhenUsed/>
    <w:rsid w:val="008E1A45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3962A6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962A6"/>
    <w:rPr>
      <w:rFonts w:ascii="Times New Roman" w:hAnsi="Times New Roman" w:cs="Times New Roman"/>
      <w:b/>
      <w:bCs/>
      <w:i/>
      <w:iCs/>
      <w:spacing w:val="6"/>
      <w:sz w:val="20"/>
      <w:szCs w:val="20"/>
      <w:shd w:val="clear" w:color="auto" w:fill="FFFFFF"/>
    </w:rPr>
  </w:style>
  <w:style w:type="character" w:customStyle="1" w:styleId="122">
    <w:name w:val="Основной текст (12) + Не полужирный2"/>
    <w:aliases w:val="Не курсив,Интервал 0 pt14"/>
    <w:basedOn w:val="12"/>
    <w:rsid w:val="003962A6"/>
    <w:rPr>
      <w:rFonts w:ascii="Times New Roman" w:hAnsi="Times New Roman" w:cs="Times New Roman"/>
      <w:b/>
      <w:bCs/>
      <w:i/>
      <w:iCs/>
      <w:spacing w:val="9"/>
      <w:sz w:val="20"/>
      <w:szCs w:val="20"/>
      <w:shd w:val="clear" w:color="auto" w:fill="FFFFFF"/>
    </w:rPr>
  </w:style>
  <w:style w:type="character" w:customStyle="1" w:styleId="51">
    <w:name w:val="Основной текст (5) + Полужирный"/>
    <w:aliases w:val="Курсив5,Интервал 0 pt13"/>
    <w:basedOn w:val="5"/>
    <w:rsid w:val="003962A6"/>
    <w:rPr>
      <w:rFonts w:ascii="Times New Roman" w:hAnsi="Times New Roman" w:cs="Times New Roman"/>
      <w:b/>
      <w:bCs/>
      <w:i/>
      <w:iCs/>
      <w:spacing w:val="6"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3962A6"/>
    <w:rPr>
      <w:rFonts w:ascii="Times New Roman" w:hAnsi="Times New Roman" w:cs="Times New Roman"/>
      <w:spacing w:val="-7"/>
      <w:sz w:val="20"/>
      <w:szCs w:val="20"/>
      <w:shd w:val="clear" w:color="auto" w:fill="FFFFFF"/>
    </w:rPr>
  </w:style>
  <w:style w:type="character" w:customStyle="1" w:styleId="52">
    <w:name w:val="Основной текст (5) + Курсив"/>
    <w:aliases w:val="Интервал 0 pt12"/>
    <w:basedOn w:val="5"/>
    <w:rsid w:val="003962A6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510">
    <w:name w:val="Основной текст (5) + Полужирный1"/>
    <w:aliases w:val="Курсив4,Интервал 0 pt11"/>
    <w:basedOn w:val="5"/>
    <w:rsid w:val="003962A6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21">
    <w:name w:val="Основной текст (12) + Не полужирный1"/>
    <w:aliases w:val="Не курсив1,Интервал 0 pt10"/>
    <w:basedOn w:val="12"/>
    <w:rsid w:val="003962A6"/>
    <w:rPr>
      <w:rFonts w:ascii="Times New Roman" w:hAnsi="Times New Roman" w:cs="Times New Roman"/>
      <w:b/>
      <w:bCs/>
      <w:i/>
      <w:iCs/>
      <w:spacing w:val="-7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2A6"/>
    <w:pPr>
      <w:widowControl w:val="0"/>
      <w:shd w:val="clear" w:color="auto" w:fill="FFFFFF"/>
      <w:spacing w:after="0" w:line="240" w:lineRule="atLeast"/>
      <w:ind w:hanging="280"/>
    </w:pPr>
    <w:rPr>
      <w:rFonts w:ascii="Times New Roman" w:hAnsi="Times New Roman" w:cs="Times New Roman"/>
      <w:spacing w:val="9"/>
      <w:sz w:val="20"/>
      <w:szCs w:val="20"/>
    </w:rPr>
  </w:style>
  <w:style w:type="paragraph" w:customStyle="1" w:styleId="120">
    <w:name w:val="Основной текст (12)"/>
    <w:basedOn w:val="a"/>
    <w:link w:val="12"/>
    <w:rsid w:val="003962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pacing w:val="6"/>
      <w:sz w:val="20"/>
      <w:szCs w:val="20"/>
    </w:rPr>
  </w:style>
  <w:style w:type="character" w:customStyle="1" w:styleId="14">
    <w:name w:val="Основной текст (14)_"/>
    <w:basedOn w:val="a0"/>
    <w:link w:val="140"/>
    <w:rsid w:val="003962A6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rsid w:val="003962A6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62A6"/>
    <w:pPr>
      <w:widowControl w:val="0"/>
      <w:shd w:val="clear" w:color="auto" w:fill="FFFFFF"/>
      <w:spacing w:before="360" w:after="0" w:line="302" w:lineRule="exact"/>
      <w:jc w:val="center"/>
    </w:pPr>
    <w:rPr>
      <w:rFonts w:ascii="Times New Roman" w:hAnsi="Times New Roman" w:cs="Times New Roman"/>
      <w:b/>
      <w:bCs/>
      <w:spacing w:val="11"/>
      <w:sz w:val="23"/>
      <w:szCs w:val="23"/>
    </w:rPr>
  </w:style>
  <w:style w:type="paragraph" w:styleId="a9">
    <w:name w:val="List Paragraph"/>
    <w:basedOn w:val="a"/>
    <w:uiPriority w:val="34"/>
    <w:qFormat/>
    <w:rsid w:val="00515450"/>
    <w:pPr>
      <w:ind w:left="720"/>
      <w:contextualSpacing/>
    </w:pPr>
  </w:style>
  <w:style w:type="table" w:styleId="aa">
    <w:name w:val="Table Grid"/>
    <w:basedOn w:val="a1"/>
    <w:uiPriority w:val="59"/>
    <w:rsid w:val="000E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FF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6DD0"/>
  </w:style>
  <w:style w:type="paragraph" w:styleId="ad">
    <w:name w:val="footer"/>
    <w:basedOn w:val="a"/>
    <w:link w:val="ae"/>
    <w:uiPriority w:val="99"/>
    <w:unhideWhenUsed/>
    <w:rsid w:val="00FF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6DD0"/>
  </w:style>
  <w:style w:type="paragraph" w:styleId="21">
    <w:name w:val="Body Text 2"/>
    <w:basedOn w:val="a"/>
    <w:link w:val="22"/>
    <w:uiPriority w:val="99"/>
    <w:semiHidden/>
    <w:unhideWhenUsed/>
    <w:rsid w:val="00D54E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E77"/>
  </w:style>
  <w:style w:type="paragraph" w:styleId="af">
    <w:name w:val="Balloon Text"/>
    <w:basedOn w:val="a"/>
    <w:link w:val="af0"/>
    <w:uiPriority w:val="99"/>
    <w:semiHidden/>
    <w:unhideWhenUsed/>
    <w:rsid w:val="00FF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80DAF"/>
    <w:rPr>
      <w:rFonts w:ascii="Times New Roman" w:hAnsi="Times New Roman" w:cs="Times New Roman"/>
      <w:spacing w:val="12"/>
      <w:shd w:val="clear" w:color="auto" w:fill="FFFFFF"/>
    </w:rPr>
  </w:style>
  <w:style w:type="character" w:customStyle="1" w:styleId="11">
    <w:name w:val="Основной текст + 11"/>
    <w:aliases w:val="5 pt,Интервал 0 pt"/>
    <w:basedOn w:val="a3"/>
    <w:rsid w:val="00980DAF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0DAF"/>
    <w:rPr>
      <w:rFonts w:ascii="Times New Roman" w:hAnsi="Times New Roman" w:cs="Times New Roman"/>
      <w:spacing w:val="15"/>
      <w:sz w:val="27"/>
      <w:szCs w:val="27"/>
      <w:shd w:val="clear" w:color="auto" w:fill="FFFFFF"/>
    </w:rPr>
  </w:style>
  <w:style w:type="character" w:customStyle="1" w:styleId="10">
    <w:name w:val="Основной текст + 10"/>
    <w:aliases w:val="5 pt19,Интервал 1 pt"/>
    <w:basedOn w:val="a3"/>
    <w:rsid w:val="00980DAF"/>
    <w:rPr>
      <w:rFonts w:ascii="Times New Roman" w:hAnsi="Times New Roman" w:cs="Times New Roman"/>
      <w:spacing w:val="24"/>
      <w:sz w:val="21"/>
      <w:szCs w:val="21"/>
      <w:shd w:val="clear" w:color="auto" w:fill="FFFFFF"/>
    </w:rPr>
  </w:style>
  <w:style w:type="character" w:customStyle="1" w:styleId="a5">
    <w:name w:val="Основной текст + Курсив"/>
    <w:aliases w:val="Интервал 1 pt2"/>
    <w:basedOn w:val="a3"/>
    <w:rsid w:val="00980DAF"/>
    <w:rPr>
      <w:rFonts w:ascii="Times New Roman" w:hAnsi="Times New Roman" w:cs="Times New Roman"/>
      <w:i/>
      <w:iCs/>
      <w:spacing w:val="23"/>
      <w:shd w:val="clear" w:color="auto" w:fill="FFFFFF"/>
      <w:lang w:val="en-US" w:eastAsia="en-US"/>
    </w:rPr>
  </w:style>
  <w:style w:type="character" w:customStyle="1" w:styleId="ArialNarrow">
    <w:name w:val="Основной текст + Arial Narrow"/>
    <w:aliases w:val="9,5 pt18,Интервал 0 pt27"/>
    <w:basedOn w:val="a3"/>
    <w:rsid w:val="00980DAF"/>
    <w:rPr>
      <w:rFonts w:ascii="Arial Narrow" w:hAnsi="Arial Narrow" w:cs="Arial Narrow"/>
      <w:spacing w:val="7"/>
      <w:sz w:val="19"/>
      <w:szCs w:val="19"/>
      <w:shd w:val="clear" w:color="auto" w:fill="FFFFFF"/>
      <w:lang w:val="en-US" w:eastAsia="en-US"/>
    </w:rPr>
  </w:style>
  <w:style w:type="character" w:customStyle="1" w:styleId="a6">
    <w:name w:val="Подпись к картинке_"/>
    <w:basedOn w:val="a0"/>
    <w:link w:val="a7"/>
    <w:rsid w:val="00980DAF"/>
    <w:rPr>
      <w:rFonts w:ascii="Times New Roman" w:hAnsi="Times New Roman" w:cs="Times New Roman"/>
      <w:spacing w:val="12"/>
      <w:shd w:val="clear" w:color="auto" w:fill="FFFFFF"/>
    </w:rPr>
  </w:style>
  <w:style w:type="paragraph" w:styleId="a4">
    <w:name w:val="Body Text"/>
    <w:basedOn w:val="a"/>
    <w:link w:val="a3"/>
    <w:rsid w:val="00980DA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pacing w:val="12"/>
    </w:rPr>
  </w:style>
  <w:style w:type="character" w:customStyle="1" w:styleId="1">
    <w:name w:val="Основной текст Знак1"/>
    <w:basedOn w:val="a0"/>
    <w:uiPriority w:val="99"/>
    <w:semiHidden/>
    <w:rsid w:val="00980DAF"/>
  </w:style>
  <w:style w:type="paragraph" w:customStyle="1" w:styleId="20">
    <w:name w:val="Основной текст (2)"/>
    <w:basedOn w:val="a"/>
    <w:link w:val="2"/>
    <w:rsid w:val="00980DAF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spacing w:val="15"/>
      <w:sz w:val="27"/>
      <w:szCs w:val="27"/>
    </w:rPr>
  </w:style>
  <w:style w:type="paragraph" w:customStyle="1" w:styleId="a7">
    <w:name w:val="Подпись к картинке"/>
    <w:basedOn w:val="a"/>
    <w:link w:val="a6"/>
    <w:rsid w:val="00980DAF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hAnsi="Times New Roman" w:cs="Times New Roman"/>
      <w:spacing w:val="12"/>
    </w:rPr>
  </w:style>
  <w:style w:type="character" w:styleId="a8">
    <w:name w:val="Hyperlink"/>
    <w:basedOn w:val="a0"/>
    <w:uiPriority w:val="99"/>
    <w:unhideWhenUsed/>
    <w:rsid w:val="008E1A45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3962A6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962A6"/>
    <w:rPr>
      <w:rFonts w:ascii="Times New Roman" w:hAnsi="Times New Roman" w:cs="Times New Roman"/>
      <w:b/>
      <w:bCs/>
      <w:i/>
      <w:iCs/>
      <w:spacing w:val="6"/>
      <w:sz w:val="20"/>
      <w:szCs w:val="20"/>
      <w:shd w:val="clear" w:color="auto" w:fill="FFFFFF"/>
    </w:rPr>
  </w:style>
  <w:style w:type="character" w:customStyle="1" w:styleId="122">
    <w:name w:val="Основной текст (12) + Не полужирный2"/>
    <w:aliases w:val="Не курсив,Интервал 0 pt14"/>
    <w:basedOn w:val="12"/>
    <w:rsid w:val="003962A6"/>
    <w:rPr>
      <w:rFonts w:ascii="Times New Roman" w:hAnsi="Times New Roman" w:cs="Times New Roman"/>
      <w:b/>
      <w:bCs/>
      <w:i/>
      <w:iCs/>
      <w:spacing w:val="9"/>
      <w:sz w:val="20"/>
      <w:szCs w:val="20"/>
      <w:shd w:val="clear" w:color="auto" w:fill="FFFFFF"/>
    </w:rPr>
  </w:style>
  <w:style w:type="character" w:customStyle="1" w:styleId="51">
    <w:name w:val="Основной текст (5) + Полужирный"/>
    <w:aliases w:val="Курсив5,Интервал 0 pt13"/>
    <w:basedOn w:val="5"/>
    <w:rsid w:val="003962A6"/>
    <w:rPr>
      <w:rFonts w:ascii="Times New Roman" w:hAnsi="Times New Roman" w:cs="Times New Roman"/>
      <w:b/>
      <w:bCs/>
      <w:i/>
      <w:iCs/>
      <w:spacing w:val="6"/>
      <w:sz w:val="20"/>
      <w:szCs w:val="2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3962A6"/>
    <w:rPr>
      <w:rFonts w:ascii="Times New Roman" w:hAnsi="Times New Roman" w:cs="Times New Roman"/>
      <w:spacing w:val="-7"/>
      <w:sz w:val="20"/>
      <w:szCs w:val="20"/>
      <w:shd w:val="clear" w:color="auto" w:fill="FFFFFF"/>
    </w:rPr>
  </w:style>
  <w:style w:type="character" w:customStyle="1" w:styleId="52">
    <w:name w:val="Основной текст (5) + Курсив"/>
    <w:aliases w:val="Интервал 0 pt12"/>
    <w:basedOn w:val="5"/>
    <w:rsid w:val="003962A6"/>
    <w:rPr>
      <w:rFonts w:ascii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510">
    <w:name w:val="Основной текст (5) + Полужирный1"/>
    <w:aliases w:val="Курсив4,Интервал 0 pt11"/>
    <w:basedOn w:val="5"/>
    <w:rsid w:val="003962A6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21">
    <w:name w:val="Основной текст (12) + Не полужирный1"/>
    <w:aliases w:val="Не курсив1,Интервал 0 pt10"/>
    <w:basedOn w:val="12"/>
    <w:rsid w:val="003962A6"/>
    <w:rPr>
      <w:rFonts w:ascii="Times New Roman" w:hAnsi="Times New Roman" w:cs="Times New Roman"/>
      <w:b/>
      <w:bCs/>
      <w:i/>
      <w:iCs/>
      <w:spacing w:val="-7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62A6"/>
    <w:pPr>
      <w:widowControl w:val="0"/>
      <w:shd w:val="clear" w:color="auto" w:fill="FFFFFF"/>
      <w:spacing w:after="0" w:line="240" w:lineRule="atLeast"/>
      <w:ind w:hanging="280"/>
    </w:pPr>
    <w:rPr>
      <w:rFonts w:ascii="Times New Roman" w:hAnsi="Times New Roman" w:cs="Times New Roman"/>
      <w:spacing w:val="9"/>
      <w:sz w:val="20"/>
      <w:szCs w:val="20"/>
    </w:rPr>
  </w:style>
  <w:style w:type="paragraph" w:customStyle="1" w:styleId="120">
    <w:name w:val="Основной текст (12)"/>
    <w:basedOn w:val="a"/>
    <w:link w:val="12"/>
    <w:rsid w:val="003962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pacing w:val="6"/>
      <w:sz w:val="20"/>
      <w:szCs w:val="20"/>
    </w:rPr>
  </w:style>
  <w:style w:type="character" w:customStyle="1" w:styleId="14">
    <w:name w:val="Основной текст (14)_"/>
    <w:basedOn w:val="a0"/>
    <w:link w:val="140"/>
    <w:rsid w:val="003962A6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rsid w:val="003962A6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62A6"/>
    <w:pPr>
      <w:widowControl w:val="0"/>
      <w:shd w:val="clear" w:color="auto" w:fill="FFFFFF"/>
      <w:spacing w:before="360" w:after="0" w:line="302" w:lineRule="exact"/>
      <w:jc w:val="center"/>
    </w:pPr>
    <w:rPr>
      <w:rFonts w:ascii="Times New Roman" w:hAnsi="Times New Roman" w:cs="Times New Roman"/>
      <w:b/>
      <w:bCs/>
      <w:spacing w:val="11"/>
      <w:sz w:val="23"/>
      <w:szCs w:val="23"/>
    </w:rPr>
  </w:style>
  <w:style w:type="paragraph" w:styleId="a9">
    <w:name w:val="List Paragraph"/>
    <w:basedOn w:val="a"/>
    <w:uiPriority w:val="34"/>
    <w:qFormat/>
    <w:rsid w:val="00515450"/>
    <w:pPr>
      <w:ind w:left="720"/>
      <w:contextualSpacing/>
    </w:pPr>
  </w:style>
  <w:style w:type="table" w:styleId="aa">
    <w:name w:val="Table Grid"/>
    <w:basedOn w:val="a1"/>
    <w:uiPriority w:val="59"/>
    <w:rsid w:val="000E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5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FF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6DD0"/>
  </w:style>
  <w:style w:type="paragraph" w:styleId="ad">
    <w:name w:val="footer"/>
    <w:basedOn w:val="a"/>
    <w:link w:val="ae"/>
    <w:uiPriority w:val="99"/>
    <w:unhideWhenUsed/>
    <w:rsid w:val="00FF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6DD0"/>
  </w:style>
  <w:style w:type="paragraph" w:styleId="21">
    <w:name w:val="Body Text 2"/>
    <w:basedOn w:val="a"/>
    <w:link w:val="22"/>
    <w:uiPriority w:val="99"/>
    <w:semiHidden/>
    <w:unhideWhenUsed/>
    <w:rsid w:val="00D54E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E77"/>
  </w:style>
  <w:style w:type="paragraph" w:styleId="af">
    <w:name w:val="Balloon Text"/>
    <w:basedOn w:val="a"/>
    <w:link w:val="af0"/>
    <w:uiPriority w:val="99"/>
    <w:semiHidden/>
    <w:unhideWhenUsed/>
    <w:rsid w:val="00FF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n_smid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A157-54BE-464E-8622-6C698669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cp:lastPrinted>2020-12-22T23:21:00Z</cp:lastPrinted>
  <dcterms:created xsi:type="dcterms:W3CDTF">2020-12-11T02:45:00Z</dcterms:created>
  <dcterms:modified xsi:type="dcterms:W3CDTF">2020-12-25T05:00:00Z</dcterms:modified>
</cp:coreProperties>
</file>